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293"/>
      </w:tblGrid>
      <w:tr w:rsidR="002D1206" w:rsidRPr="004D0474" w:rsidTr="00453DD2">
        <w:tc>
          <w:tcPr>
            <w:tcW w:w="4785" w:type="dxa"/>
          </w:tcPr>
          <w:p w:rsidR="002D1206" w:rsidRPr="004D0474" w:rsidRDefault="002D1206" w:rsidP="00CD22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3" w:type="dxa"/>
          </w:tcPr>
          <w:p w:rsidR="002D1206" w:rsidRPr="004D0474" w:rsidRDefault="00C5270B" w:rsidP="00BE72E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1466325C" wp14:editId="2FA6A9BF">
                  <wp:extent cx="1943100" cy="819150"/>
                  <wp:effectExtent l="19050" t="0" r="0" b="0"/>
                  <wp:docPr id="2" name="Picture 15" descr="bi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i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7C93" w:rsidRDefault="002D1206" w:rsidP="00ED7C93">
      <w:pPr>
        <w:jc w:val="center"/>
        <w:rPr>
          <w:rFonts w:ascii="Arial" w:hAnsi="Arial" w:cs="Arial"/>
          <w:b/>
          <w:sz w:val="32"/>
          <w:szCs w:val="32"/>
        </w:rPr>
      </w:pPr>
      <w:r w:rsidRPr="00CD22FE">
        <w:rPr>
          <w:rFonts w:ascii="Arial" w:hAnsi="Arial" w:cs="Arial"/>
          <w:b/>
          <w:sz w:val="32"/>
          <w:szCs w:val="32"/>
        </w:rPr>
        <w:t>School of History and Institute for</w:t>
      </w:r>
      <w:r w:rsidR="00ED7C93">
        <w:rPr>
          <w:rFonts w:ascii="Arial" w:hAnsi="Arial" w:cs="Arial"/>
          <w:b/>
          <w:sz w:val="32"/>
          <w:szCs w:val="32"/>
        </w:rPr>
        <w:t xml:space="preserve"> Medieval Studies</w:t>
      </w:r>
    </w:p>
    <w:p w:rsidR="00566F9B" w:rsidRDefault="00355C19" w:rsidP="00ED7C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Principal </w:t>
      </w:r>
      <w:r w:rsidR="00653862">
        <w:rPr>
          <w:rFonts w:ascii="Arial" w:hAnsi="Arial" w:cs="Arial"/>
          <w:b/>
          <w:sz w:val="32"/>
          <w:szCs w:val="32"/>
        </w:rPr>
        <w:t>Supervisor</w:t>
      </w:r>
      <w:r>
        <w:rPr>
          <w:rFonts w:ascii="Arial" w:hAnsi="Arial" w:cs="Arial"/>
          <w:b/>
          <w:sz w:val="32"/>
          <w:szCs w:val="32"/>
        </w:rPr>
        <w:t>’</w:t>
      </w:r>
      <w:r w:rsidR="00653862">
        <w:rPr>
          <w:rFonts w:ascii="Arial" w:hAnsi="Arial" w:cs="Arial"/>
          <w:b/>
          <w:sz w:val="32"/>
          <w:szCs w:val="32"/>
        </w:rPr>
        <w:t>s Supporting Statement</w:t>
      </w:r>
    </w:p>
    <w:p w:rsidR="002D1206" w:rsidRDefault="00ED7C93" w:rsidP="00ED7C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for </w:t>
      </w:r>
      <w:r w:rsidR="005E12B4">
        <w:rPr>
          <w:rFonts w:ascii="Arial" w:hAnsi="Arial" w:cs="Arial"/>
          <w:b/>
          <w:sz w:val="32"/>
          <w:szCs w:val="32"/>
        </w:rPr>
        <w:t xml:space="preserve">School </w:t>
      </w:r>
      <w:r w:rsidR="007B31E8">
        <w:rPr>
          <w:rFonts w:ascii="Arial" w:hAnsi="Arial" w:cs="Arial"/>
          <w:b/>
          <w:sz w:val="32"/>
          <w:szCs w:val="32"/>
        </w:rPr>
        <w:t xml:space="preserve">PhD </w:t>
      </w:r>
      <w:r>
        <w:rPr>
          <w:rFonts w:ascii="Arial" w:hAnsi="Arial" w:cs="Arial"/>
          <w:b/>
          <w:sz w:val="32"/>
          <w:szCs w:val="32"/>
        </w:rPr>
        <w:t>Scholarships</w:t>
      </w:r>
    </w:p>
    <w:p w:rsidR="001357EF" w:rsidRPr="00CD22FE" w:rsidRDefault="001357EF" w:rsidP="00ED7C93">
      <w:pPr>
        <w:jc w:val="center"/>
        <w:rPr>
          <w:rFonts w:ascii="Arial" w:hAnsi="Arial" w:cs="Arial"/>
          <w:b/>
          <w:sz w:val="32"/>
          <w:szCs w:val="32"/>
        </w:rPr>
      </w:pPr>
    </w:p>
    <w:p w:rsidR="002D1206" w:rsidRPr="002C4994" w:rsidRDefault="002D1206" w:rsidP="00C5458E">
      <w:pPr>
        <w:rPr>
          <w:rFonts w:ascii="Arial" w:hAnsi="Arial" w:cs="Arial"/>
          <w:sz w:val="28"/>
          <w:szCs w:val="28"/>
        </w:rPr>
      </w:pPr>
      <w:r w:rsidRPr="002C4994">
        <w:rPr>
          <w:rFonts w:ascii="Arial" w:hAnsi="Arial" w:cs="Arial"/>
          <w:sz w:val="28"/>
          <w:szCs w:val="28"/>
        </w:rPr>
        <w:t xml:space="preserve">Session </w:t>
      </w:r>
      <w:r w:rsidR="007B6D0A">
        <w:rPr>
          <w:rFonts w:ascii="Arial" w:hAnsi="Arial" w:cs="Arial"/>
          <w:sz w:val="28"/>
          <w:szCs w:val="28"/>
        </w:rPr>
        <w:t>201</w:t>
      </w:r>
      <w:r w:rsidR="0025080D">
        <w:rPr>
          <w:rFonts w:ascii="Arial" w:hAnsi="Arial" w:cs="Arial"/>
          <w:sz w:val="28"/>
          <w:szCs w:val="28"/>
        </w:rPr>
        <w:t>9-2020</w:t>
      </w:r>
    </w:p>
    <w:p w:rsidR="002D1206" w:rsidRDefault="002D1206" w:rsidP="006F3DEE">
      <w:pPr>
        <w:rPr>
          <w:rFonts w:ascii="Arial" w:hAnsi="Arial" w:cs="Arial"/>
          <w:sz w:val="20"/>
        </w:rPr>
      </w:pPr>
    </w:p>
    <w:p w:rsidR="002D1206" w:rsidRDefault="002D1206" w:rsidP="006F3DEE">
      <w:pPr>
        <w:rPr>
          <w:rFonts w:ascii="Arial" w:hAnsi="Arial" w:cs="Arial"/>
          <w:b/>
          <w:color w:val="FF0000"/>
          <w:sz w:val="20"/>
        </w:rPr>
      </w:pPr>
      <w:r w:rsidRPr="00C9416C">
        <w:rPr>
          <w:rFonts w:ascii="Arial" w:hAnsi="Arial" w:cs="Arial"/>
          <w:b/>
          <w:sz w:val="20"/>
        </w:rPr>
        <w:t xml:space="preserve">Closing </w:t>
      </w:r>
      <w:r w:rsidRPr="00DE5B93">
        <w:rPr>
          <w:rFonts w:ascii="Arial" w:hAnsi="Arial" w:cs="Arial"/>
          <w:b/>
          <w:sz w:val="20"/>
        </w:rPr>
        <w:t xml:space="preserve">Date: </w:t>
      </w:r>
      <w:r w:rsidR="0025080D">
        <w:rPr>
          <w:rFonts w:ascii="Arial" w:hAnsi="Arial" w:cs="Arial"/>
          <w:b/>
          <w:sz w:val="20"/>
        </w:rPr>
        <w:t>2</w:t>
      </w:r>
      <w:r w:rsidR="00AB493A">
        <w:rPr>
          <w:rFonts w:ascii="Arial" w:hAnsi="Arial" w:cs="Arial"/>
          <w:b/>
          <w:sz w:val="20"/>
        </w:rPr>
        <w:t>9th</w:t>
      </w:r>
      <w:r w:rsidR="007B31E8" w:rsidRPr="00DE5B93">
        <w:rPr>
          <w:rFonts w:ascii="Arial" w:hAnsi="Arial" w:cs="Arial"/>
          <w:b/>
          <w:sz w:val="20"/>
        </w:rPr>
        <w:t xml:space="preserve"> </w:t>
      </w:r>
      <w:r w:rsidR="00AB493A">
        <w:rPr>
          <w:rFonts w:ascii="Arial" w:hAnsi="Arial" w:cs="Arial"/>
          <w:b/>
          <w:sz w:val="20"/>
        </w:rPr>
        <w:t>January 2020</w:t>
      </w:r>
      <w:r w:rsidR="00F76067" w:rsidRPr="00DE5B93">
        <w:rPr>
          <w:rFonts w:ascii="Arial" w:hAnsi="Arial" w:cs="Arial"/>
          <w:b/>
          <w:sz w:val="20"/>
        </w:rPr>
        <w:t xml:space="preserve"> </w:t>
      </w:r>
      <w:r w:rsidR="00DE5B93" w:rsidRPr="00DE5B93">
        <w:rPr>
          <w:rFonts w:ascii="Arial" w:hAnsi="Arial" w:cs="Arial"/>
          <w:b/>
          <w:sz w:val="20"/>
        </w:rPr>
        <w:t>17:00</w:t>
      </w:r>
    </w:p>
    <w:p w:rsidR="00ED7C93" w:rsidRPr="00ED7C93" w:rsidRDefault="00ED7C93" w:rsidP="006F3DEE">
      <w:pPr>
        <w:rPr>
          <w:rFonts w:ascii="Arial" w:hAnsi="Arial" w:cs="Arial"/>
          <w:b/>
          <w:sz w:val="20"/>
        </w:rPr>
      </w:pPr>
    </w:p>
    <w:p w:rsidR="002D1206" w:rsidRPr="00ED7C93" w:rsidRDefault="002D1206" w:rsidP="006F3DEE">
      <w:pPr>
        <w:jc w:val="both"/>
        <w:rPr>
          <w:rFonts w:ascii="Arial" w:hAnsi="Arial" w:cs="Arial"/>
          <w:sz w:val="20"/>
        </w:rPr>
        <w:sectPr w:rsidR="002D1206" w:rsidRPr="00ED7C93" w:rsidSect="00C60A9F">
          <w:footerReference w:type="default" r:id="rId8"/>
          <w:pgSz w:w="11906" w:h="16838" w:code="9"/>
          <w:pgMar w:top="568" w:right="566" w:bottom="357" w:left="1021" w:header="454" w:footer="454" w:gutter="0"/>
          <w:paperSrc w:first="2" w:other="2"/>
          <w:cols w:space="720"/>
          <w:formProt w:val="0"/>
          <w:titlePg/>
          <w:docGrid w:linePitch="326"/>
        </w:sectPr>
      </w:pPr>
    </w:p>
    <w:p w:rsidR="002D1206" w:rsidRPr="00ED7C93" w:rsidRDefault="002D1206" w:rsidP="006F3DEE">
      <w:pPr>
        <w:jc w:val="both"/>
        <w:rPr>
          <w:rFonts w:ascii="Arial" w:hAnsi="Arial" w:cs="Arial"/>
          <w:color w:val="FF0000"/>
          <w:sz w:val="20"/>
        </w:rPr>
      </w:pPr>
      <w:r w:rsidRPr="00ED7C93">
        <w:rPr>
          <w:rFonts w:ascii="Arial" w:hAnsi="Arial" w:cs="Arial"/>
          <w:sz w:val="20"/>
        </w:rPr>
        <w:t xml:space="preserve">The </w:t>
      </w:r>
      <w:r w:rsidR="00355C19">
        <w:rPr>
          <w:rFonts w:ascii="Arial" w:hAnsi="Arial" w:cs="Arial"/>
          <w:sz w:val="20"/>
        </w:rPr>
        <w:t xml:space="preserve">principal </w:t>
      </w:r>
      <w:r w:rsidR="00653862">
        <w:rPr>
          <w:rFonts w:ascii="Arial" w:hAnsi="Arial" w:cs="Arial"/>
          <w:sz w:val="20"/>
        </w:rPr>
        <w:t>supervisor</w:t>
      </w:r>
      <w:r w:rsidR="00355C19">
        <w:rPr>
          <w:rFonts w:ascii="Arial" w:hAnsi="Arial" w:cs="Arial"/>
          <w:sz w:val="20"/>
        </w:rPr>
        <w:t>’</w:t>
      </w:r>
      <w:r w:rsidR="00653862">
        <w:rPr>
          <w:rFonts w:ascii="Arial" w:hAnsi="Arial" w:cs="Arial"/>
          <w:sz w:val="20"/>
        </w:rPr>
        <w:t>s supporting statement</w:t>
      </w:r>
      <w:r w:rsidRPr="00ED7C93">
        <w:rPr>
          <w:rFonts w:ascii="Arial" w:hAnsi="Arial" w:cs="Arial"/>
          <w:sz w:val="20"/>
        </w:rPr>
        <w:t xml:space="preserve"> form should be typed and the completed form must be returned to </w:t>
      </w:r>
      <w:hyperlink r:id="rId9" w:history="1">
        <w:r w:rsidR="00C5458E" w:rsidRPr="00EC48F6">
          <w:rPr>
            <w:rStyle w:val="Hyperlink"/>
            <w:rFonts w:ascii="Arial" w:hAnsi="Arial" w:cs="Arial"/>
            <w:sz w:val="20"/>
          </w:rPr>
          <w:t>historypgr@leeds.ac.uk</w:t>
        </w:r>
      </w:hyperlink>
      <w:r w:rsidR="00ED7C93">
        <w:rPr>
          <w:rFonts w:ascii="Arial" w:hAnsi="Arial" w:cs="Arial"/>
          <w:sz w:val="20"/>
        </w:rPr>
        <w:t xml:space="preserve"> by </w:t>
      </w:r>
      <w:r w:rsidR="00566F9B">
        <w:rPr>
          <w:rFonts w:ascii="Arial" w:hAnsi="Arial" w:cs="Arial"/>
          <w:sz w:val="20"/>
        </w:rPr>
        <w:t>the closing date</w:t>
      </w:r>
      <w:r w:rsidRPr="00ED7C93">
        <w:rPr>
          <w:rFonts w:ascii="Arial" w:hAnsi="Arial" w:cs="Arial"/>
          <w:sz w:val="20"/>
        </w:rPr>
        <w:t>.</w:t>
      </w:r>
    </w:p>
    <w:p w:rsidR="00ED7C93" w:rsidRDefault="00ED7C93" w:rsidP="006F3DEE">
      <w:pPr>
        <w:jc w:val="both"/>
        <w:rPr>
          <w:rFonts w:ascii="Arial" w:hAnsi="Arial" w:cs="Arial"/>
          <w:b/>
          <w:sz w:val="20"/>
        </w:rPr>
      </w:pPr>
    </w:p>
    <w:p w:rsidR="001357EF" w:rsidRPr="00A5264A" w:rsidRDefault="001357EF" w:rsidP="006F3DEE">
      <w:pPr>
        <w:rPr>
          <w:rFonts w:ascii="Arial" w:hAnsi="Arial" w:cs="Arial"/>
          <w:b/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61"/>
      </w:tblGrid>
      <w:tr w:rsidR="00566F9B" w:rsidRPr="002C4994" w:rsidTr="00566F9B">
        <w:trPr>
          <w:trHeight w:val="360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9B" w:rsidRPr="00566F9B" w:rsidRDefault="00DE5B93" w:rsidP="00343D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Applicant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9B" w:rsidRPr="002C4994" w:rsidRDefault="00566F9B" w:rsidP="00343DFC">
            <w:pPr>
              <w:rPr>
                <w:rFonts w:ascii="Arial" w:hAnsi="Arial" w:cs="Arial"/>
                <w:sz w:val="20"/>
              </w:rPr>
            </w:pPr>
          </w:p>
        </w:tc>
      </w:tr>
      <w:tr w:rsidR="00566F9B" w:rsidRPr="002C4994" w:rsidTr="00566F9B">
        <w:trPr>
          <w:trHeight w:val="360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9B" w:rsidRPr="00566F9B" w:rsidRDefault="00566F9B" w:rsidP="00343DFC">
            <w:pPr>
              <w:rPr>
                <w:rFonts w:ascii="Arial" w:hAnsi="Arial" w:cs="Arial"/>
                <w:b/>
                <w:sz w:val="20"/>
              </w:rPr>
            </w:pPr>
            <w:r w:rsidRPr="00566F9B">
              <w:rPr>
                <w:rFonts w:ascii="Arial" w:hAnsi="Arial" w:cs="Arial"/>
                <w:b/>
                <w:sz w:val="20"/>
              </w:rPr>
              <w:t>SID no.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9B" w:rsidRPr="002C4994" w:rsidRDefault="00566F9B" w:rsidP="00343DFC">
            <w:pPr>
              <w:rPr>
                <w:rFonts w:ascii="Arial" w:hAnsi="Arial" w:cs="Arial"/>
                <w:sz w:val="20"/>
              </w:rPr>
            </w:pPr>
          </w:p>
        </w:tc>
      </w:tr>
    </w:tbl>
    <w:p w:rsidR="002D1206" w:rsidRDefault="002D1206" w:rsidP="006F3DEE">
      <w:pPr>
        <w:rPr>
          <w:rFonts w:ascii="Arial" w:hAnsi="Arial" w:cs="Arial"/>
          <w:sz w:val="20"/>
        </w:rPr>
      </w:pPr>
    </w:p>
    <w:p w:rsidR="00C5458E" w:rsidRDefault="00C5458E" w:rsidP="006F3DEE">
      <w:pPr>
        <w:rPr>
          <w:rFonts w:ascii="Arial" w:hAnsi="Arial" w:cs="Arial"/>
          <w:sz w:val="16"/>
        </w:rPr>
      </w:pP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566F9B" w:rsidRPr="002C4994" w:rsidTr="009550C7">
        <w:trPr>
          <w:trHeight w:val="620"/>
        </w:trPr>
        <w:tc>
          <w:tcPr>
            <w:tcW w:w="10062" w:type="dxa"/>
          </w:tcPr>
          <w:p w:rsidR="00566F9B" w:rsidRDefault="00566F9B" w:rsidP="009550C7">
            <w:pPr>
              <w:rPr>
                <w:rFonts w:ascii="Arial" w:hAnsi="Arial" w:cs="Arial"/>
                <w:b/>
                <w:sz w:val="20"/>
              </w:rPr>
            </w:pPr>
            <w:r w:rsidRPr="00934A35">
              <w:rPr>
                <w:rFonts w:ascii="Arial" w:hAnsi="Arial" w:cs="Arial"/>
                <w:b/>
                <w:sz w:val="20"/>
              </w:rPr>
              <w:t>Pleas</w:t>
            </w:r>
            <w:r w:rsidR="00DE5B93">
              <w:rPr>
                <w:rFonts w:ascii="Arial" w:hAnsi="Arial" w:cs="Arial"/>
                <w:b/>
                <w:sz w:val="20"/>
              </w:rPr>
              <w:t>e comment on this applicant in terms of:</w:t>
            </w:r>
          </w:p>
          <w:p w:rsidR="00DE5B93" w:rsidRDefault="00DE5B93" w:rsidP="00DE5B9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quality of the applicant</w:t>
            </w:r>
          </w:p>
          <w:p w:rsidR="00DE5B93" w:rsidRDefault="00DE5B93" w:rsidP="00DE5B9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originality and potential significance of this research project</w:t>
            </w:r>
          </w:p>
          <w:p w:rsidR="00DE5B93" w:rsidRDefault="00DE5B93" w:rsidP="00DE5B9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realistic the project is in terms of execution</w:t>
            </w:r>
          </w:p>
          <w:p w:rsidR="00DE5B93" w:rsidRDefault="00DE5B93" w:rsidP="00DE5B9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ability of this applicant to undertake this particular project.</w:t>
            </w:r>
          </w:p>
          <w:p w:rsidR="00DE5B93" w:rsidRPr="00DE5B93" w:rsidRDefault="00DE5B93" w:rsidP="00DE5B9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Please also include any additional</w:t>
            </w:r>
            <w:r w:rsidRPr="00DE5B93">
              <w:rPr>
                <w:rFonts w:ascii="Arial" w:hAnsi="Arial" w:cs="Arial"/>
                <w:b/>
                <w:sz w:val="20"/>
              </w:rPr>
              <w:t xml:space="preserve"> comments or informat</w:t>
            </w:r>
            <w:r>
              <w:rPr>
                <w:rFonts w:ascii="Arial" w:hAnsi="Arial" w:cs="Arial"/>
                <w:b/>
                <w:sz w:val="20"/>
              </w:rPr>
              <w:t>ion you may have about the applicant</w:t>
            </w:r>
          </w:p>
        </w:tc>
      </w:tr>
      <w:tr w:rsidR="00934A35" w:rsidRPr="002C4994" w:rsidTr="009550C7">
        <w:trPr>
          <w:trHeight w:val="620"/>
        </w:trPr>
        <w:tc>
          <w:tcPr>
            <w:tcW w:w="10062" w:type="dxa"/>
          </w:tcPr>
          <w:p w:rsidR="00934A35" w:rsidRDefault="00934A35" w:rsidP="009550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934A35" w:rsidRDefault="00934A35" w:rsidP="009550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34A35" w:rsidRDefault="00934A35" w:rsidP="009550C7">
            <w:pPr>
              <w:rPr>
                <w:rFonts w:ascii="Arial" w:hAnsi="Arial" w:cs="Arial"/>
                <w:sz w:val="20"/>
              </w:rPr>
            </w:pPr>
          </w:p>
          <w:p w:rsidR="0042143C" w:rsidRDefault="0042143C" w:rsidP="009550C7">
            <w:pPr>
              <w:rPr>
                <w:rFonts w:ascii="Arial" w:hAnsi="Arial" w:cs="Arial"/>
                <w:sz w:val="20"/>
              </w:rPr>
            </w:pPr>
          </w:p>
          <w:p w:rsidR="0042143C" w:rsidRDefault="0042143C" w:rsidP="009550C7">
            <w:pPr>
              <w:rPr>
                <w:rFonts w:ascii="Arial" w:hAnsi="Arial" w:cs="Arial"/>
                <w:sz w:val="20"/>
              </w:rPr>
            </w:pPr>
          </w:p>
          <w:p w:rsidR="00934A35" w:rsidRDefault="00934A35" w:rsidP="009550C7">
            <w:pPr>
              <w:rPr>
                <w:rFonts w:ascii="Arial" w:hAnsi="Arial" w:cs="Arial"/>
                <w:sz w:val="20"/>
              </w:rPr>
            </w:pPr>
          </w:p>
          <w:p w:rsidR="00385EA6" w:rsidRDefault="00385EA6" w:rsidP="009550C7">
            <w:pPr>
              <w:rPr>
                <w:rFonts w:ascii="Arial" w:hAnsi="Arial" w:cs="Arial"/>
                <w:sz w:val="20"/>
              </w:rPr>
            </w:pPr>
          </w:p>
          <w:p w:rsidR="0042143C" w:rsidRDefault="0042143C" w:rsidP="0042143C">
            <w:pPr>
              <w:ind w:firstLine="720"/>
              <w:rPr>
                <w:rFonts w:ascii="Arial" w:hAnsi="Arial" w:cs="Arial"/>
                <w:sz w:val="20"/>
              </w:rPr>
            </w:pPr>
          </w:p>
          <w:p w:rsidR="0042143C" w:rsidRDefault="0042143C" w:rsidP="009550C7">
            <w:pPr>
              <w:rPr>
                <w:rFonts w:ascii="Arial" w:hAnsi="Arial" w:cs="Arial"/>
                <w:sz w:val="20"/>
              </w:rPr>
            </w:pPr>
          </w:p>
          <w:p w:rsidR="00934A35" w:rsidRDefault="00934A35" w:rsidP="009550C7">
            <w:pPr>
              <w:rPr>
                <w:rFonts w:ascii="Arial" w:hAnsi="Arial" w:cs="Arial"/>
                <w:sz w:val="20"/>
              </w:rPr>
            </w:pPr>
          </w:p>
          <w:p w:rsidR="00934A35" w:rsidRDefault="00934A35" w:rsidP="009550C7">
            <w:pPr>
              <w:rPr>
                <w:rFonts w:ascii="Arial" w:hAnsi="Arial" w:cs="Arial"/>
                <w:sz w:val="20"/>
              </w:rPr>
            </w:pPr>
          </w:p>
          <w:p w:rsidR="00934A35" w:rsidRDefault="00934A35" w:rsidP="009550C7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934A35" w:rsidRDefault="00934A35" w:rsidP="009550C7">
            <w:pPr>
              <w:rPr>
                <w:rFonts w:ascii="Arial" w:hAnsi="Arial" w:cs="Arial"/>
                <w:sz w:val="20"/>
              </w:rPr>
            </w:pPr>
          </w:p>
          <w:p w:rsidR="00934A35" w:rsidRDefault="00934A35" w:rsidP="009550C7">
            <w:pPr>
              <w:rPr>
                <w:rFonts w:ascii="Arial" w:hAnsi="Arial" w:cs="Arial"/>
                <w:b/>
                <w:sz w:val="20"/>
              </w:rPr>
            </w:pPr>
          </w:p>
          <w:p w:rsidR="00E865D7" w:rsidRDefault="00E865D7" w:rsidP="009550C7">
            <w:pPr>
              <w:rPr>
                <w:rFonts w:ascii="Arial" w:hAnsi="Arial" w:cs="Arial"/>
                <w:b/>
                <w:sz w:val="20"/>
              </w:rPr>
            </w:pPr>
          </w:p>
          <w:p w:rsidR="00E865D7" w:rsidRDefault="00E865D7" w:rsidP="009550C7">
            <w:pPr>
              <w:rPr>
                <w:rFonts w:ascii="Arial" w:hAnsi="Arial" w:cs="Arial"/>
                <w:b/>
                <w:sz w:val="20"/>
              </w:rPr>
            </w:pPr>
          </w:p>
          <w:p w:rsidR="00E865D7" w:rsidRDefault="00E865D7" w:rsidP="009550C7">
            <w:pPr>
              <w:rPr>
                <w:rFonts w:ascii="Arial" w:hAnsi="Arial" w:cs="Arial"/>
                <w:b/>
                <w:sz w:val="20"/>
              </w:rPr>
            </w:pPr>
          </w:p>
          <w:p w:rsidR="00E865D7" w:rsidRDefault="00E865D7" w:rsidP="009550C7">
            <w:pPr>
              <w:rPr>
                <w:rFonts w:ascii="Arial" w:hAnsi="Arial" w:cs="Arial"/>
                <w:b/>
                <w:sz w:val="20"/>
              </w:rPr>
            </w:pPr>
          </w:p>
          <w:p w:rsidR="00E865D7" w:rsidRPr="00934A35" w:rsidRDefault="00E865D7" w:rsidP="009550C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34A35" w:rsidRDefault="00934A35" w:rsidP="00934A35">
      <w:pPr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762"/>
      </w:tblGrid>
      <w:tr w:rsidR="005C42CD" w:rsidRPr="005C42CD" w:rsidTr="00566F9B">
        <w:tc>
          <w:tcPr>
            <w:tcW w:w="2547" w:type="dxa"/>
          </w:tcPr>
          <w:p w:rsidR="005C42CD" w:rsidRPr="00566F9B" w:rsidRDefault="005C42CD" w:rsidP="006F3DEE">
            <w:pPr>
              <w:rPr>
                <w:rFonts w:ascii="Arial" w:hAnsi="Arial" w:cs="Arial"/>
                <w:b/>
                <w:sz w:val="20"/>
              </w:rPr>
            </w:pPr>
            <w:r w:rsidRPr="00566F9B">
              <w:rPr>
                <w:rFonts w:ascii="Arial" w:hAnsi="Arial" w:cs="Arial"/>
                <w:b/>
                <w:sz w:val="20"/>
              </w:rPr>
              <w:t>Primary Supervisor</w:t>
            </w:r>
          </w:p>
        </w:tc>
        <w:tc>
          <w:tcPr>
            <w:tcW w:w="7762" w:type="dxa"/>
          </w:tcPr>
          <w:p w:rsidR="005C42CD" w:rsidRDefault="005C42CD" w:rsidP="006F3DEE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566F9B" w:rsidRPr="005C42CD" w:rsidRDefault="00566F9B" w:rsidP="006F3DE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C42CD" w:rsidTr="00566F9B">
        <w:tc>
          <w:tcPr>
            <w:tcW w:w="2547" w:type="dxa"/>
          </w:tcPr>
          <w:p w:rsidR="005C42CD" w:rsidRPr="00566F9B" w:rsidRDefault="00566F9B" w:rsidP="006F3DEE">
            <w:pPr>
              <w:rPr>
                <w:rFonts w:ascii="Arial" w:hAnsi="Arial" w:cs="Arial"/>
                <w:b/>
                <w:sz w:val="20"/>
              </w:rPr>
            </w:pPr>
            <w:r w:rsidRPr="00566F9B">
              <w:rPr>
                <w:rFonts w:ascii="Arial" w:hAnsi="Arial" w:cs="Arial"/>
                <w:b/>
                <w:sz w:val="20"/>
              </w:rPr>
              <w:t>Co-Supervisor(s)</w:t>
            </w:r>
          </w:p>
          <w:p w:rsidR="005C42CD" w:rsidRPr="00566F9B" w:rsidRDefault="005C42CD" w:rsidP="006F3D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2" w:type="dxa"/>
          </w:tcPr>
          <w:p w:rsidR="005C42CD" w:rsidRDefault="005C42CD" w:rsidP="006F3DEE">
            <w:pPr>
              <w:rPr>
                <w:rFonts w:ascii="Arial" w:hAnsi="Arial" w:cs="Arial"/>
                <w:sz w:val="20"/>
              </w:rPr>
            </w:pPr>
          </w:p>
          <w:p w:rsidR="00DE5B93" w:rsidRDefault="00DE5B93" w:rsidP="006F3DEE">
            <w:pPr>
              <w:rPr>
                <w:rFonts w:ascii="Arial" w:hAnsi="Arial" w:cs="Arial"/>
                <w:sz w:val="20"/>
              </w:rPr>
            </w:pPr>
          </w:p>
        </w:tc>
      </w:tr>
    </w:tbl>
    <w:p w:rsidR="005C42CD" w:rsidRDefault="005C42CD" w:rsidP="006F3DEE">
      <w:pPr>
        <w:rPr>
          <w:rFonts w:ascii="Arial" w:hAnsi="Arial" w:cs="Arial"/>
          <w:sz w:val="20"/>
        </w:rPr>
      </w:pPr>
    </w:p>
    <w:p w:rsidR="002D1206" w:rsidRDefault="002D1206" w:rsidP="000B4670">
      <w:pPr>
        <w:pStyle w:val="BodyText"/>
        <w:rPr>
          <w:rFonts w:ascii="Arial" w:hAnsi="Arial" w:cs="Arial"/>
          <w:sz w:val="20"/>
          <w:szCs w:val="22"/>
        </w:rPr>
      </w:pP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4"/>
        <w:gridCol w:w="3168"/>
      </w:tblGrid>
      <w:tr w:rsidR="005C42CD" w:rsidRPr="002C4994" w:rsidTr="00B30A78">
        <w:trPr>
          <w:trHeight w:val="620"/>
        </w:trPr>
        <w:tc>
          <w:tcPr>
            <w:tcW w:w="6894" w:type="dxa"/>
          </w:tcPr>
          <w:p w:rsidR="005C42CD" w:rsidRPr="00E865D7" w:rsidRDefault="005C42CD" w:rsidP="00691569">
            <w:pPr>
              <w:rPr>
                <w:rFonts w:ascii="Arial" w:hAnsi="Arial" w:cs="Arial"/>
                <w:b/>
                <w:sz w:val="20"/>
              </w:rPr>
            </w:pPr>
            <w:r w:rsidRPr="00E865D7">
              <w:rPr>
                <w:rFonts w:ascii="Arial" w:hAnsi="Arial" w:cs="Arial"/>
                <w:b/>
                <w:sz w:val="20"/>
              </w:rPr>
              <w:t>Signed:</w:t>
            </w:r>
          </w:p>
          <w:p w:rsidR="00B30A78" w:rsidRDefault="00B30A78" w:rsidP="006915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8" w:type="dxa"/>
          </w:tcPr>
          <w:p w:rsidR="005C42CD" w:rsidRPr="00E865D7" w:rsidRDefault="00B30A78" w:rsidP="00691569">
            <w:pPr>
              <w:rPr>
                <w:rFonts w:ascii="Arial" w:hAnsi="Arial" w:cs="Arial"/>
                <w:b/>
                <w:sz w:val="20"/>
              </w:rPr>
            </w:pPr>
            <w:r w:rsidRPr="00E865D7">
              <w:rPr>
                <w:rFonts w:ascii="Arial" w:hAnsi="Arial" w:cs="Arial"/>
                <w:b/>
                <w:sz w:val="20"/>
              </w:rPr>
              <w:t>Date:</w:t>
            </w:r>
          </w:p>
          <w:p w:rsidR="00B30A78" w:rsidRPr="002C4994" w:rsidRDefault="00B30A78" w:rsidP="00691569">
            <w:pPr>
              <w:rPr>
                <w:rFonts w:ascii="Arial" w:hAnsi="Arial" w:cs="Arial"/>
                <w:sz w:val="20"/>
              </w:rPr>
            </w:pPr>
          </w:p>
        </w:tc>
      </w:tr>
    </w:tbl>
    <w:p w:rsidR="009D6FF8" w:rsidRPr="006A651E" w:rsidRDefault="009D6FF8" w:rsidP="009D6FF8">
      <w:pPr>
        <w:rPr>
          <w:rFonts w:ascii="Arial" w:hAnsi="Arial" w:cs="Arial"/>
          <w:b/>
          <w:sz w:val="20"/>
        </w:rPr>
      </w:pPr>
    </w:p>
    <w:p w:rsidR="009550C7" w:rsidRPr="00EC3643" w:rsidRDefault="009F1E3D" w:rsidP="00B30A78">
      <w:pPr>
        <w:pStyle w:val="BodyText"/>
        <w:rPr>
          <w:rFonts w:ascii="Arial" w:hAnsi="Arial" w:cs="Arial"/>
          <w:b/>
          <w:sz w:val="20"/>
          <w:szCs w:val="22"/>
        </w:rPr>
      </w:pPr>
      <w:r w:rsidRPr="00FD59E7">
        <w:rPr>
          <w:rFonts w:ascii="Arial" w:hAnsi="Arial" w:cs="Arial"/>
          <w:b/>
          <w:sz w:val="20"/>
          <w:szCs w:val="22"/>
        </w:rPr>
        <w:t xml:space="preserve">Completed forms should be returned by email to </w:t>
      </w:r>
      <w:hyperlink r:id="rId10" w:history="1">
        <w:r w:rsidR="005C42CD" w:rsidRPr="00EC48F6">
          <w:rPr>
            <w:rStyle w:val="Hyperlink"/>
            <w:rFonts w:ascii="Arial" w:hAnsi="Arial" w:cs="Arial"/>
            <w:b/>
            <w:sz w:val="20"/>
            <w:szCs w:val="22"/>
          </w:rPr>
          <w:t>historypgr@leeds.ac.uk</w:t>
        </w:r>
      </w:hyperlink>
      <w:r w:rsidRPr="00FD59E7">
        <w:rPr>
          <w:rFonts w:ascii="Arial" w:hAnsi="Arial" w:cs="Arial"/>
          <w:b/>
          <w:sz w:val="20"/>
          <w:szCs w:val="22"/>
        </w:rPr>
        <w:t xml:space="preserve"> </w:t>
      </w:r>
      <w:r w:rsidR="00DE5B93" w:rsidRPr="00DE5B93">
        <w:rPr>
          <w:rFonts w:ascii="Arial" w:hAnsi="Arial" w:cs="Arial"/>
          <w:b/>
          <w:sz w:val="20"/>
          <w:szCs w:val="22"/>
        </w:rPr>
        <w:t>by 17:00</w:t>
      </w:r>
      <w:r w:rsidRPr="00DE5B93">
        <w:rPr>
          <w:rFonts w:ascii="Arial" w:hAnsi="Arial" w:cs="Arial"/>
          <w:b/>
          <w:sz w:val="20"/>
          <w:szCs w:val="22"/>
        </w:rPr>
        <w:t xml:space="preserve"> UK time on </w:t>
      </w:r>
      <w:r w:rsidR="0025080D">
        <w:rPr>
          <w:rFonts w:ascii="Arial" w:hAnsi="Arial" w:cs="Arial"/>
          <w:b/>
          <w:sz w:val="20"/>
          <w:szCs w:val="22"/>
        </w:rPr>
        <w:t>2</w:t>
      </w:r>
      <w:r w:rsidR="00AB493A">
        <w:rPr>
          <w:rFonts w:ascii="Arial" w:hAnsi="Arial" w:cs="Arial"/>
          <w:b/>
          <w:sz w:val="20"/>
          <w:szCs w:val="22"/>
        </w:rPr>
        <w:t>9</w:t>
      </w:r>
      <w:r w:rsidR="00AB493A" w:rsidRPr="00AB493A">
        <w:rPr>
          <w:rFonts w:ascii="Arial" w:hAnsi="Arial" w:cs="Arial"/>
          <w:b/>
          <w:sz w:val="20"/>
          <w:szCs w:val="22"/>
          <w:vertAlign w:val="superscript"/>
        </w:rPr>
        <w:t>th</w:t>
      </w:r>
      <w:r w:rsidR="007B31E8" w:rsidRPr="00DE5B93">
        <w:rPr>
          <w:rFonts w:ascii="Arial" w:hAnsi="Arial" w:cs="Arial"/>
          <w:b/>
          <w:sz w:val="20"/>
          <w:szCs w:val="22"/>
        </w:rPr>
        <w:t xml:space="preserve"> </w:t>
      </w:r>
      <w:r w:rsidR="0025080D">
        <w:rPr>
          <w:rFonts w:ascii="Arial" w:hAnsi="Arial" w:cs="Arial"/>
          <w:b/>
          <w:sz w:val="20"/>
          <w:szCs w:val="22"/>
        </w:rPr>
        <w:t>January 20</w:t>
      </w:r>
      <w:r w:rsidR="00AB493A">
        <w:rPr>
          <w:rFonts w:ascii="Arial" w:hAnsi="Arial" w:cs="Arial"/>
          <w:b/>
          <w:sz w:val="20"/>
          <w:szCs w:val="22"/>
        </w:rPr>
        <w:t>20</w:t>
      </w:r>
      <w:r w:rsidRPr="00DE5B93">
        <w:rPr>
          <w:rFonts w:ascii="Arial" w:hAnsi="Arial" w:cs="Arial"/>
          <w:b/>
          <w:sz w:val="20"/>
          <w:szCs w:val="22"/>
        </w:rPr>
        <w:t>.</w:t>
      </w:r>
    </w:p>
    <w:sectPr w:rsidR="009550C7" w:rsidRPr="00EC3643" w:rsidSect="0018257D">
      <w:type w:val="continuous"/>
      <w:pgSz w:w="11906" w:h="16838" w:code="9"/>
      <w:pgMar w:top="567" w:right="566" w:bottom="284" w:left="1021" w:header="709" w:footer="709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8A0" w:rsidRDefault="00E718A0" w:rsidP="006F3DEE">
      <w:r>
        <w:separator/>
      </w:r>
    </w:p>
  </w:endnote>
  <w:endnote w:type="continuationSeparator" w:id="0">
    <w:p w:rsidR="00E718A0" w:rsidRDefault="00E718A0" w:rsidP="006F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62" w:rsidRPr="00B72875" w:rsidRDefault="00653862" w:rsidP="00343DFC">
    <w:pPr>
      <w:pStyle w:val="Footer"/>
      <w:jc w:val="center"/>
      <w:rPr>
        <w:rFonts w:ascii="Arial" w:hAnsi="Arial" w:cs="Arial"/>
        <w:sz w:val="18"/>
        <w:szCs w:val="18"/>
      </w:rPr>
    </w:pPr>
    <w:r w:rsidRPr="00B72875">
      <w:rPr>
        <w:rFonts w:ascii="Arial" w:hAnsi="Arial" w:cs="Arial"/>
        <w:sz w:val="18"/>
        <w:szCs w:val="18"/>
      </w:rPr>
      <w:t xml:space="preserve">Page </w:t>
    </w:r>
    <w:r w:rsidRPr="00B72875">
      <w:rPr>
        <w:rFonts w:ascii="Arial" w:hAnsi="Arial" w:cs="Arial"/>
        <w:sz w:val="18"/>
        <w:szCs w:val="18"/>
      </w:rPr>
      <w:fldChar w:fldCharType="begin"/>
    </w:r>
    <w:r w:rsidRPr="00B72875">
      <w:rPr>
        <w:rFonts w:ascii="Arial" w:hAnsi="Arial" w:cs="Arial"/>
        <w:sz w:val="18"/>
        <w:szCs w:val="18"/>
      </w:rPr>
      <w:instrText xml:space="preserve"> PAGE </w:instrText>
    </w:r>
    <w:r w:rsidRPr="00B72875">
      <w:rPr>
        <w:rFonts w:ascii="Arial" w:hAnsi="Arial" w:cs="Arial"/>
        <w:sz w:val="18"/>
        <w:szCs w:val="18"/>
      </w:rPr>
      <w:fldChar w:fldCharType="separate"/>
    </w:r>
    <w:r w:rsidR="00566F9B">
      <w:rPr>
        <w:rFonts w:ascii="Arial" w:hAnsi="Arial" w:cs="Arial"/>
        <w:noProof/>
        <w:sz w:val="18"/>
        <w:szCs w:val="18"/>
      </w:rPr>
      <w:t>2</w:t>
    </w:r>
    <w:r w:rsidRPr="00B72875">
      <w:rPr>
        <w:rFonts w:ascii="Arial" w:hAnsi="Arial" w:cs="Arial"/>
        <w:sz w:val="18"/>
        <w:szCs w:val="18"/>
      </w:rPr>
      <w:fldChar w:fldCharType="end"/>
    </w:r>
    <w:r w:rsidRPr="00B72875">
      <w:rPr>
        <w:rFonts w:ascii="Arial" w:hAnsi="Arial" w:cs="Arial"/>
        <w:sz w:val="18"/>
        <w:szCs w:val="18"/>
      </w:rPr>
      <w:t xml:space="preserve"> of </w:t>
    </w:r>
    <w:r w:rsidRPr="00B72875">
      <w:rPr>
        <w:rFonts w:ascii="Arial" w:hAnsi="Arial" w:cs="Arial"/>
        <w:sz w:val="18"/>
        <w:szCs w:val="18"/>
      </w:rPr>
      <w:fldChar w:fldCharType="begin"/>
    </w:r>
    <w:r w:rsidRPr="00B72875">
      <w:rPr>
        <w:rFonts w:ascii="Arial" w:hAnsi="Arial" w:cs="Arial"/>
        <w:sz w:val="18"/>
        <w:szCs w:val="18"/>
      </w:rPr>
      <w:instrText xml:space="preserve"> NUMPAGES </w:instrText>
    </w:r>
    <w:r w:rsidRPr="00B72875">
      <w:rPr>
        <w:rFonts w:ascii="Arial" w:hAnsi="Arial" w:cs="Arial"/>
        <w:sz w:val="18"/>
        <w:szCs w:val="18"/>
      </w:rPr>
      <w:fldChar w:fldCharType="separate"/>
    </w:r>
    <w:r w:rsidR="00566F9B">
      <w:rPr>
        <w:rFonts w:ascii="Arial" w:hAnsi="Arial" w:cs="Arial"/>
        <w:noProof/>
        <w:sz w:val="18"/>
        <w:szCs w:val="18"/>
      </w:rPr>
      <w:t>2</w:t>
    </w:r>
    <w:r w:rsidRPr="00B7287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8A0" w:rsidRDefault="00E718A0" w:rsidP="006F3DEE">
      <w:r>
        <w:separator/>
      </w:r>
    </w:p>
  </w:footnote>
  <w:footnote w:type="continuationSeparator" w:id="0">
    <w:p w:rsidR="00E718A0" w:rsidRDefault="00E718A0" w:rsidP="006F3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D4205"/>
    <w:multiLevelType w:val="hybridMultilevel"/>
    <w:tmpl w:val="4D3A44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85513"/>
    <w:multiLevelType w:val="hybridMultilevel"/>
    <w:tmpl w:val="208E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77F08"/>
    <w:multiLevelType w:val="hybridMultilevel"/>
    <w:tmpl w:val="6AE09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36CE9"/>
    <w:multiLevelType w:val="hybridMultilevel"/>
    <w:tmpl w:val="17B4D0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F6928"/>
    <w:multiLevelType w:val="hybridMultilevel"/>
    <w:tmpl w:val="826A9C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46A37"/>
    <w:multiLevelType w:val="hybridMultilevel"/>
    <w:tmpl w:val="3790D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2C6572"/>
    <w:multiLevelType w:val="hybridMultilevel"/>
    <w:tmpl w:val="88324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02965"/>
    <w:multiLevelType w:val="hybridMultilevel"/>
    <w:tmpl w:val="63D07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E5833"/>
    <w:multiLevelType w:val="hybridMultilevel"/>
    <w:tmpl w:val="A8C8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567FA"/>
    <w:multiLevelType w:val="hybridMultilevel"/>
    <w:tmpl w:val="F3E42F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26844"/>
    <w:multiLevelType w:val="hybridMultilevel"/>
    <w:tmpl w:val="5B1A5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33895"/>
    <w:multiLevelType w:val="hybridMultilevel"/>
    <w:tmpl w:val="B874C2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F49D1"/>
    <w:multiLevelType w:val="hybridMultilevel"/>
    <w:tmpl w:val="38A46A30"/>
    <w:lvl w:ilvl="0" w:tplc="2C7616B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E66735"/>
    <w:multiLevelType w:val="hybridMultilevel"/>
    <w:tmpl w:val="0A2C8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D798D"/>
    <w:multiLevelType w:val="hybridMultilevel"/>
    <w:tmpl w:val="01B269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A23C17"/>
    <w:multiLevelType w:val="hybridMultilevel"/>
    <w:tmpl w:val="DE04E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4"/>
  </w:num>
  <w:num w:numId="15">
    <w:abstractNumId w:val="10"/>
  </w:num>
  <w:num w:numId="16">
    <w:abstractNumId w:val="20"/>
  </w:num>
  <w:num w:numId="17">
    <w:abstractNumId w:val="21"/>
  </w:num>
  <w:num w:numId="18">
    <w:abstractNumId w:val="17"/>
  </w:num>
  <w:num w:numId="19">
    <w:abstractNumId w:val="24"/>
  </w:num>
  <w:num w:numId="20">
    <w:abstractNumId w:val="15"/>
  </w:num>
  <w:num w:numId="21">
    <w:abstractNumId w:val="16"/>
  </w:num>
  <w:num w:numId="22">
    <w:abstractNumId w:val="18"/>
  </w:num>
  <w:num w:numId="23">
    <w:abstractNumId w:val="13"/>
  </w:num>
  <w:num w:numId="24">
    <w:abstractNumId w:val="22"/>
  </w:num>
  <w:num w:numId="25">
    <w:abstractNumId w:val="23"/>
  </w:num>
  <w:num w:numId="26">
    <w:abstractNumId w:val="25"/>
  </w:num>
  <w:num w:numId="27">
    <w:abstractNumId w:val="1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EE"/>
    <w:rsid w:val="00003287"/>
    <w:rsid w:val="00010A3A"/>
    <w:rsid w:val="00023D16"/>
    <w:rsid w:val="00035DC2"/>
    <w:rsid w:val="00037D13"/>
    <w:rsid w:val="000715D9"/>
    <w:rsid w:val="00093E52"/>
    <w:rsid w:val="000A395C"/>
    <w:rsid w:val="000B4670"/>
    <w:rsid w:val="000C131F"/>
    <w:rsid w:val="000C1AB1"/>
    <w:rsid w:val="000D74E7"/>
    <w:rsid w:val="001007C8"/>
    <w:rsid w:val="00120683"/>
    <w:rsid w:val="0012336D"/>
    <w:rsid w:val="001357EF"/>
    <w:rsid w:val="00144B35"/>
    <w:rsid w:val="00164D0D"/>
    <w:rsid w:val="0018257D"/>
    <w:rsid w:val="00194C04"/>
    <w:rsid w:val="001A611B"/>
    <w:rsid w:val="001B0407"/>
    <w:rsid w:val="001C2F45"/>
    <w:rsid w:val="001C4289"/>
    <w:rsid w:val="001C5A04"/>
    <w:rsid w:val="001D5D01"/>
    <w:rsid w:val="001E0FCF"/>
    <w:rsid w:val="001F40AE"/>
    <w:rsid w:val="002011DE"/>
    <w:rsid w:val="00213B50"/>
    <w:rsid w:val="00222AAC"/>
    <w:rsid w:val="00235339"/>
    <w:rsid w:val="0025080D"/>
    <w:rsid w:val="00255BB1"/>
    <w:rsid w:val="0026491E"/>
    <w:rsid w:val="00273123"/>
    <w:rsid w:val="002954F4"/>
    <w:rsid w:val="002958DE"/>
    <w:rsid w:val="00296285"/>
    <w:rsid w:val="002A237B"/>
    <w:rsid w:val="002B2A73"/>
    <w:rsid w:val="002C4994"/>
    <w:rsid w:val="002D1206"/>
    <w:rsid w:val="002E6853"/>
    <w:rsid w:val="002F07EF"/>
    <w:rsid w:val="00300E38"/>
    <w:rsid w:val="003176CE"/>
    <w:rsid w:val="00320CBE"/>
    <w:rsid w:val="003255CE"/>
    <w:rsid w:val="00330467"/>
    <w:rsid w:val="00337523"/>
    <w:rsid w:val="003400F1"/>
    <w:rsid w:val="00343DFC"/>
    <w:rsid w:val="00350BDA"/>
    <w:rsid w:val="00355C19"/>
    <w:rsid w:val="00381673"/>
    <w:rsid w:val="00385EA6"/>
    <w:rsid w:val="00387699"/>
    <w:rsid w:val="003A2ED1"/>
    <w:rsid w:val="003B1304"/>
    <w:rsid w:val="003C6F51"/>
    <w:rsid w:val="003D1F98"/>
    <w:rsid w:val="003E6D70"/>
    <w:rsid w:val="0041107F"/>
    <w:rsid w:val="0041131B"/>
    <w:rsid w:val="00416976"/>
    <w:rsid w:val="00416AA0"/>
    <w:rsid w:val="0042143C"/>
    <w:rsid w:val="0042266F"/>
    <w:rsid w:val="0042352F"/>
    <w:rsid w:val="0042515E"/>
    <w:rsid w:val="004457B0"/>
    <w:rsid w:val="00453DD2"/>
    <w:rsid w:val="00455928"/>
    <w:rsid w:val="00456500"/>
    <w:rsid w:val="00457220"/>
    <w:rsid w:val="004626B2"/>
    <w:rsid w:val="004A16C8"/>
    <w:rsid w:val="004B5265"/>
    <w:rsid w:val="004D0474"/>
    <w:rsid w:val="004D6967"/>
    <w:rsid w:val="004E20C0"/>
    <w:rsid w:val="004E2B88"/>
    <w:rsid w:val="004E798A"/>
    <w:rsid w:val="004F4FB4"/>
    <w:rsid w:val="00510028"/>
    <w:rsid w:val="00511F33"/>
    <w:rsid w:val="0051437D"/>
    <w:rsid w:val="00517082"/>
    <w:rsid w:val="0054267C"/>
    <w:rsid w:val="0056264E"/>
    <w:rsid w:val="005643A7"/>
    <w:rsid w:val="00566F9B"/>
    <w:rsid w:val="0057067F"/>
    <w:rsid w:val="005878BE"/>
    <w:rsid w:val="005929F3"/>
    <w:rsid w:val="005A0EE9"/>
    <w:rsid w:val="005B0D14"/>
    <w:rsid w:val="005C42CD"/>
    <w:rsid w:val="005C6EE5"/>
    <w:rsid w:val="005D5A24"/>
    <w:rsid w:val="005D7815"/>
    <w:rsid w:val="005E12B4"/>
    <w:rsid w:val="005F1BA8"/>
    <w:rsid w:val="0060760D"/>
    <w:rsid w:val="006250A0"/>
    <w:rsid w:val="006422C8"/>
    <w:rsid w:val="0064575A"/>
    <w:rsid w:val="0064673C"/>
    <w:rsid w:val="00653862"/>
    <w:rsid w:val="00660D58"/>
    <w:rsid w:val="00670DC2"/>
    <w:rsid w:val="00691569"/>
    <w:rsid w:val="006A651E"/>
    <w:rsid w:val="006B38BA"/>
    <w:rsid w:val="006C22C8"/>
    <w:rsid w:val="006C6C93"/>
    <w:rsid w:val="006C6E9F"/>
    <w:rsid w:val="006E1781"/>
    <w:rsid w:val="006F163E"/>
    <w:rsid w:val="006F3DEE"/>
    <w:rsid w:val="006F6FF9"/>
    <w:rsid w:val="006F7CD3"/>
    <w:rsid w:val="00700B51"/>
    <w:rsid w:val="00703F4C"/>
    <w:rsid w:val="00722E2D"/>
    <w:rsid w:val="0075792A"/>
    <w:rsid w:val="00771E9F"/>
    <w:rsid w:val="00797E0F"/>
    <w:rsid w:val="007B0D3B"/>
    <w:rsid w:val="007B31E8"/>
    <w:rsid w:val="007B6D0A"/>
    <w:rsid w:val="007D7D97"/>
    <w:rsid w:val="007E7132"/>
    <w:rsid w:val="007F7823"/>
    <w:rsid w:val="00805348"/>
    <w:rsid w:val="00810B23"/>
    <w:rsid w:val="00815DFE"/>
    <w:rsid w:val="008160B9"/>
    <w:rsid w:val="00816D95"/>
    <w:rsid w:val="0082573C"/>
    <w:rsid w:val="00830D92"/>
    <w:rsid w:val="00831400"/>
    <w:rsid w:val="008661AF"/>
    <w:rsid w:val="008731DC"/>
    <w:rsid w:val="00873D7B"/>
    <w:rsid w:val="00880119"/>
    <w:rsid w:val="00881D06"/>
    <w:rsid w:val="00890E90"/>
    <w:rsid w:val="00897029"/>
    <w:rsid w:val="008B0C43"/>
    <w:rsid w:val="008C3603"/>
    <w:rsid w:val="008F355C"/>
    <w:rsid w:val="009008A3"/>
    <w:rsid w:val="00902C0C"/>
    <w:rsid w:val="0091059B"/>
    <w:rsid w:val="009161D2"/>
    <w:rsid w:val="00922883"/>
    <w:rsid w:val="00930117"/>
    <w:rsid w:val="00934743"/>
    <w:rsid w:val="00934A35"/>
    <w:rsid w:val="009509A0"/>
    <w:rsid w:val="00950CDA"/>
    <w:rsid w:val="009517B5"/>
    <w:rsid w:val="009550C7"/>
    <w:rsid w:val="00955766"/>
    <w:rsid w:val="00960C8F"/>
    <w:rsid w:val="00961A6B"/>
    <w:rsid w:val="00966F84"/>
    <w:rsid w:val="00970691"/>
    <w:rsid w:val="00972FAA"/>
    <w:rsid w:val="00977A67"/>
    <w:rsid w:val="009931C6"/>
    <w:rsid w:val="009A006F"/>
    <w:rsid w:val="009D0A54"/>
    <w:rsid w:val="009D1B67"/>
    <w:rsid w:val="009D6FF8"/>
    <w:rsid w:val="009F1E3D"/>
    <w:rsid w:val="00A044BB"/>
    <w:rsid w:val="00A36CF5"/>
    <w:rsid w:val="00A5264A"/>
    <w:rsid w:val="00AA272E"/>
    <w:rsid w:val="00AA455E"/>
    <w:rsid w:val="00AB493A"/>
    <w:rsid w:val="00AD1B4C"/>
    <w:rsid w:val="00AD3173"/>
    <w:rsid w:val="00AE1E7B"/>
    <w:rsid w:val="00AF75C8"/>
    <w:rsid w:val="00B05887"/>
    <w:rsid w:val="00B16997"/>
    <w:rsid w:val="00B224A0"/>
    <w:rsid w:val="00B23E4E"/>
    <w:rsid w:val="00B2508C"/>
    <w:rsid w:val="00B30A78"/>
    <w:rsid w:val="00B3772F"/>
    <w:rsid w:val="00B72875"/>
    <w:rsid w:val="00B73992"/>
    <w:rsid w:val="00B7564E"/>
    <w:rsid w:val="00B81315"/>
    <w:rsid w:val="00BB7183"/>
    <w:rsid w:val="00BC1277"/>
    <w:rsid w:val="00BC2121"/>
    <w:rsid w:val="00BC460C"/>
    <w:rsid w:val="00BC5232"/>
    <w:rsid w:val="00BD49C6"/>
    <w:rsid w:val="00BE72E8"/>
    <w:rsid w:val="00BF5FE0"/>
    <w:rsid w:val="00BF7C01"/>
    <w:rsid w:val="00C33AC6"/>
    <w:rsid w:val="00C33E35"/>
    <w:rsid w:val="00C36DFC"/>
    <w:rsid w:val="00C43089"/>
    <w:rsid w:val="00C5270B"/>
    <w:rsid w:val="00C5458E"/>
    <w:rsid w:val="00C56266"/>
    <w:rsid w:val="00C60A9F"/>
    <w:rsid w:val="00C707B1"/>
    <w:rsid w:val="00C77B92"/>
    <w:rsid w:val="00C77E7A"/>
    <w:rsid w:val="00C84700"/>
    <w:rsid w:val="00C9056C"/>
    <w:rsid w:val="00C9416C"/>
    <w:rsid w:val="00C944A2"/>
    <w:rsid w:val="00CA19CD"/>
    <w:rsid w:val="00CB1412"/>
    <w:rsid w:val="00CD22FE"/>
    <w:rsid w:val="00CE3432"/>
    <w:rsid w:val="00D00D33"/>
    <w:rsid w:val="00D01656"/>
    <w:rsid w:val="00D04C5A"/>
    <w:rsid w:val="00D06888"/>
    <w:rsid w:val="00D118AF"/>
    <w:rsid w:val="00D21B54"/>
    <w:rsid w:val="00D32A54"/>
    <w:rsid w:val="00D5019A"/>
    <w:rsid w:val="00D67865"/>
    <w:rsid w:val="00D86C2F"/>
    <w:rsid w:val="00D9775F"/>
    <w:rsid w:val="00DA356E"/>
    <w:rsid w:val="00DB2A3F"/>
    <w:rsid w:val="00DC04BC"/>
    <w:rsid w:val="00DE5B93"/>
    <w:rsid w:val="00E057DF"/>
    <w:rsid w:val="00E07959"/>
    <w:rsid w:val="00E13AE8"/>
    <w:rsid w:val="00E15C98"/>
    <w:rsid w:val="00E209F2"/>
    <w:rsid w:val="00E56FBF"/>
    <w:rsid w:val="00E64443"/>
    <w:rsid w:val="00E718A0"/>
    <w:rsid w:val="00E83BB3"/>
    <w:rsid w:val="00E85D16"/>
    <w:rsid w:val="00E865D7"/>
    <w:rsid w:val="00E879F3"/>
    <w:rsid w:val="00E927B1"/>
    <w:rsid w:val="00E951D0"/>
    <w:rsid w:val="00EB66B1"/>
    <w:rsid w:val="00EC2B28"/>
    <w:rsid w:val="00EC3643"/>
    <w:rsid w:val="00EC3AA5"/>
    <w:rsid w:val="00ED199F"/>
    <w:rsid w:val="00ED7C93"/>
    <w:rsid w:val="00EE2BD4"/>
    <w:rsid w:val="00EF3D16"/>
    <w:rsid w:val="00F06D61"/>
    <w:rsid w:val="00F07A82"/>
    <w:rsid w:val="00F367F1"/>
    <w:rsid w:val="00F419B2"/>
    <w:rsid w:val="00F430B0"/>
    <w:rsid w:val="00F55112"/>
    <w:rsid w:val="00F76067"/>
    <w:rsid w:val="00F84855"/>
    <w:rsid w:val="00FD030C"/>
    <w:rsid w:val="00FD572E"/>
    <w:rsid w:val="00FD59E7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3800AF3-355F-4AAE-9BCD-4EE20D8D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DE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1437D"/>
    <w:pPr>
      <w:keepNext/>
      <w:keepLines/>
      <w:spacing w:line="360" w:lineRule="auto"/>
      <w:outlineLvl w:val="0"/>
    </w:pPr>
    <w:rPr>
      <w:rFonts w:ascii="Arial" w:hAnsi="Arial"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43DFC"/>
    <w:pPr>
      <w:keepNext/>
      <w:keepLines/>
      <w:outlineLvl w:val="1"/>
    </w:pPr>
    <w:rPr>
      <w:rFonts w:ascii="Arial" w:hAnsi="Arial" w:cs="Arial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1437D"/>
    <w:rPr>
      <w:rFonts w:eastAsia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43DFC"/>
    <w:rPr>
      <w:rFonts w:eastAsia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B66B1"/>
    <w:rPr>
      <w:rFonts w:ascii="Arial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B66B1"/>
    <w:rPr>
      <w:rFonts w:ascii="Arial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273123"/>
    <w:rPr>
      <w:rFonts w:ascii="Arial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6F163E"/>
    <w:rPr>
      <w:rFonts w:ascii="Arial" w:hAnsi="Arial" w:cs="Arial"/>
      <w:b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6F163E"/>
    <w:rPr>
      <w:rFonts w:ascii="Arial" w:hAnsi="Arial" w:cs="Times New Roman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6F163E"/>
    <w:rPr>
      <w:rFonts w:ascii="Arial" w:hAnsi="Arial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6F163E"/>
    <w:rPr>
      <w:rFonts w:ascii="Arial" w:hAnsi="Arial" w:cs="Times New Roman"/>
      <w:i/>
      <w:iCs/>
      <w:sz w:val="20"/>
      <w:szCs w:val="20"/>
    </w:rPr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locked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5B0D14"/>
    <w:rPr>
      <w:rFonts w:eastAsia="Times New Roman" w:cs="Times New Roman"/>
      <w:b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EB66B1"/>
    <w:rPr>
      <w:rFonts w:ascii="Arial" w:hAnsi="Arial" w:cs="Arial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locked/>
    <w:rsid w:val="00E209F2"/>
    <w:rPr>
      <w:rFonts w:ascii="Arial" w:hAnsi="Arial" w:cs="Arial"/>
      <w:i/>
      <w:iCs/>
      <w:color w:val="000000"/>
      <w:sz w:val="28"/>
    </w:rPr>
  </w:style>
  <w:style w:type="character" w:customStyle="1" w:styleId="QuoteChar1">
    <w:name w:val="Quote Char1"/>
    <w:basedOn w:val="DefaultParagraphFont"/>
    <w:link w:val="Quote"/>
    <w:uiPriority w:val="29"/>
    <w:locked/>
    <w:rsid w:val="00AD1B4C"/>
    <w:rPr>
      <w:rFonts w:cs="Times New Roman"/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4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rFonts w:cs="Times New Roman"/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rFonts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AD1B4C"/>
    <w:rPr>
      <w:rFonts w:cs="Times New Roman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="Times New Roman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rFonts w:cs="Times New Roman"/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30467"/>
    <w:rPr>
      <w:rFonts w:ascii="Consolas" w:hAnsi="Consolas" w:cs="Times New Roman"/>
      <w:sz w:val="21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90E90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90E90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890E90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00D33"/>
    <w:rPr>
      <w:rFonts w:cs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3772F"/>
    <w:rPr>
      <w:rFonts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3772F"/>
    <w:rPr>
      <w:rFonts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rFonts w:cs="Times New Roman"/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3400F1"/>
    <w:rPr>
      <w:rFonts w:eastAsia="Times New Roman" w:cs="Times New Roman"/>
      <w:shd w:val="pct20" w:color="auto" w:fill="auto"/>
    </w:rPr>
  </w:style>
  <w:style w:type="paragraph" w:styleId="NoSpacing">
    <w:name w:val="No Spacing"/>
    <w:uiPriority w:val="1"/>
    <w:qFormat/>
    <w:rsid w:val="003400F1"/>
    <w:rPr>
      <w:rFonts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b/>
      <w:bCs/>
    </w:rPr>
  </w:style>
  <w:style w:type="paragraph" w:styleId="Footer">
    <w:name w:val="footer"/>
    <w:basedOn w:val="Normal"/>
    <w:link w:val="FooterChar"/>
    <w:uiPriority w:val="99"/>
    <w:rsid w:val="006F3D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DEE"/>
    <w:rPr>
      <w:rFonts w:ascii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uiPriority w:val="99"/>
    <w:rsid w:val="006F3DE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F3D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3DEE"/>
    <w:rPr>
      <w:rFonts w:ascii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6F3DE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F3D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F3DEE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F3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3DEE"/>
    <w:rPr>
      <w:rFonts w:ascii="Tahom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rsid w:val="006F3DEE"/>
    <w:rPr>
      <w:rFonts w:cs="Times New Roman"/>
      <w:color w:val="800080"/>
      <w:u w:val="single"/>
    </w:rPr>
  </w:style>
  <w:style w:type="character" w:customStyle="1" w:styleId="e4text1">
    <w:name w:val="e4text1"/>
    <w:basedOn w:val="DefaultParagraphFont"/>
    <w:rsid w:val="006F3DEE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e4fieldvalue1">
    <w:name w:val="e4fieldvalue1"/>
    <w:basedOn w:val="DefaultParagraphFont"/>
    <w:rsid w:val="006F3DEE"/>
    <w:rPr>
      <w:rFonts w:ascii="Arial" w:hAnsi="Arial" w:cs="Arial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3DE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F3DEE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F3DEE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A2ED1"/>
    <w:pPr>
      <w:ind w:left="720"/>
      <w:contextualSpacing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2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67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67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67C"/>
    <w:rPr>
      <w:rFonts w:ascii="Times New Roman" w:hAnsi="Times New Roman"/>
      <w:b/>
      <w:bCs/>
    </w:rPr>
  </w:style>
  <w:style w:type="table" w:styleId="TableGrid">
    <w:name w:val="Table Grid"/>
    <w:basedOn w:val="TableNormal"/>
    <w:rsid w:val="005C4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2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istorypgr@leed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storypgr@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1037</CharactersWithSpaces>
  <SharedDoc>false</SharedDoc>
  <HLinks>
    <vt:vector size="24" baseType="variant">
      <vt:variant>
        <vt:i4>917587</vt:i4>
      </vt:variant>
      <vt:variant>
        <vt:i4>9</vt:i4>
      </vt:variant>
      <vt:variant>
        <vt:i4>0</vt:i4>
      </vt:variant>
      <vt:variant>
        <vt:i4>5</vt:i4>
      </vt:variant>
      <vt:variant>
        <vt:lpwstr>http://scholarships.leeds.ac.uk/</vt:lpwstr>
      </vt:variant>
      <vt:variant>
        <vt:lpwstr/>
      </vt:variant>
      <vt:variant>
        <vt:i4>65582</vt:i4>
      </vt:variant>
      <vt:variant>
        <vt:i4>6</vt:i4>
      </vt:variant>
      <vt:variant>
        <vt:i4>0</vt:i4>
      </vt:variant>
      <vt:variant>
        <vt:i4>5</vt:i4>
      </vt:variant>
      <vt:variant>
        <vt:lpwstr>http://www.leeds.ac.uk/downloads/20022/postgraduate_taught</vt:lpwstr>
      </vt:variant>
      <vt:variant>
        <vt:lpwstr/>
      </vt:variant>
      <vt:variant>
        <vt:i4>720971</vt:i4>
      </vt:variant>
      <vt:variant>
        <vt:i4>3</vt:i4>
      </vt:variant>
      <vt:variant>
        <vt:i4>0</vt:i4>
      </vt:variant>
      <vt:variant>
        <vt:i4>5</vt:i4>
      </vt:variant>
      <vt:variant>
        <vt:lpwstr>http://www.leeds.ac.uk/students/apply.htm</vt:lpwstr>
      </vt:variant>
      <vt:variant>
        <vt:lpwstr/>
      </vt:variant>
      <vt:variant>
        <vt:i4>3407996</vt:i4>
      </vt:variant>
      <vt:variant>
        <vt:i4>0</vt:i4>
      </vt:variant>
      <vt:variant>
        <vt:i4>0</vt:i4>
      </vt:variant>
      <vt:variant>
        <vt:i4>5</vt:i4>
      </vt:variant>
      <vt:variant>
        <vt:lpwstr>http://www.leeds.ac.uk/rds/prospective_students/apply/I_want_to_apply.html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stushus</dc:creator>
  <cp:lastModifiedBy>Paula North</cp:lastModifiedBy>
  <cp:revision>2</cp:revision>
  <cp:lastPrinted>2015-05-08T11:27:00Z</cp:lastPrinted>
  <dcterms:created xsi:type="dcterms:W3CDTF">2019-10-16T15:26:00Z</dcterms:created>
  <dcterms:modified xsi:type="dcterms:W3CDTF">2019-10-16T15:26:00Z</dcterms:modified>
</cp:coreProperties>
</file>