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3CF926F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bookmarkStart w:id="0" w:name="Title"/>
    <w:p w14:paraId="55CC7080" w14:textId="2E4EC7F0" w:rsidR="00107CF7" w:rsidRPr="009648C3" w:rsidRDefault="00317F85" w:rsidP="00317F85">
      <w:pPr>
        <w:pStyle w:val="Heading1"/>
        <w:rPr>
          <w:color w:val="AE2473"/>
        </w:rPr>
      </w:pPr>
      <w:r w:rsidRPr="009648C3">
        <w:rPr>
          <w:color w:val="AE2473"/>
        </w:rPr>
        <w:fldChar w:fldCharType="begin"/>
      </w:r>
      <w:r w:rsidRPr="009648C3">
        <w:rPr>
          <w:color w:val="AE2473"/>
        </w:rPr>
        <w:instrText xml:space="preserve"> TITLE  \* FirstCap  \* MERGEFORMAT </w:instrText>
      </w:r>
      <w:r w:rsidRPr="009648C3">
        <w:rPr>
          <w:color w:val="AE2473"/>
        </w:rPr>
        <w:fldChar w:fldCharType="end"/>
      </w:r>
      <w:r w:rsidR="000811F6">
        <w:rPr>
          <w:color w:val="AE2473"/>
        </w:rPr>
        <w:t>Induction for International Medical Graduates new to the UK</w:t>
      </w:r>
    </w:p>
    <w:p w14:paraId="593FC5E1" w14:textId="685E53D6" w:rsidR="00933394" w:rsidRDefault="000811F6" w:rsidP="00933394">
      <w:pPr>
        <w:pStyle w:val="Heading2"/>
      </w:pPr>
      <w:bookmarkStart w:id="1" w:name="Heading2"/>
      <w:bookmarkEnd w:id="0"/>
      <w:r>
        <w:t>HEE NW Good Practice Guidance</w:t>
      </w:r>
    </w:p>
    <w:bookmarkEnd w:id="1"/>
    <w:p w14:paraId="2CD5848B" w14:textId="0639FF9E" w:rsidR="000811F6" w:rsidRPr="000C0DD6" w:rsidRDefault="000811F6" w:rsidP="000C0DD6">
      <w:pPr>
        <w:rPr>
          <w:rFonts w:cs="Arial"/>
        </w:rPr>
      </w:pPr>
      <w:r w:rsidRPr="000C0DD6">
        <w:rPr>
          <w:rFonts w:cs="Arial"/>
        </w:rPr>
        <w:t xml:space="preserve">This guidance and </w:t>
      </w:r>
      <w:r w:rsidR="00190D6E">
        <w:rPr>
          <w:rFonts w:cs="Arial"/>
        </w:rPr>
        <w:t xml:space="preserve">the induction </w:t>
      </w:r>
      <w:r w:rsidRPr="000C0DD6">
        <w:rPr>
          <w:rFonts w:cs="Arial"/>
        </w:rPr>
        <w:t xml:space="preserve">checklist aim to help trusts identify and support training grade doctors who are either newly arrived in the UK or have been working in the UK for less than 12 months.  Some aspects may also be useful for trainees who have worked in the UK previously e.g., in locally employed or SAS doctor posts, but this is their first training grade post. </w:t>
      </w:r>
    </w:p>
    <w:p w14:paraId="79D62993" w14:textId="58DCE1F6" w:rsidR="000811F6" w:rsidRPr="000C0DD6" w:rsidRDefault="000811F6" w:rsidP="000C0DD6">
      <w:pPr>
        <w:rPr>
          <w:rFonts w:cs="Arial"/>
        </w:rPr>
      </w:pPr>
      <w:r w:rsidRPr="000C0DD6">
        <w:rPr>
          <w:rFonts w:cs="Arial"/>
        </w:rPr>
        <w:t xml:space="preserve"> </w:t>
      </w:r>
    </w:p>
    <w:p w14:paraId="44B917A7" w14:textId="7A38FD2C" w:rsidR="000811F6" w:rsidRPr="000C0DD6" w:rsidRDefault="000811F6" w:rsidP="000C0DD6">
      <w:pPr>
        <w:rPr>
          <w:rFonts w:cs="Arial"/>
        </w:rPr>
      </w:pPr>
      <w:r w:rsidRPr="000C0DD6">
        <w:rPr>
          <w:rFonts w:cs="Arial"/>
        </w:rPr>
        <w:t xml:space="preserve">Trainees new to the UK or who have been working in the UK for less than 12 months should be offered an enhanced induction programme and access to a peer buddy to help them settle into their new post and to thrive in their work.  The enhanced induction should be provided </w:t>
      </w:r>
      <w:r w:rsidRPr="000C0DD6">
        <w:rPr>
          <w:rFonts w:cs="Arial"/>
          <w:b/>
          <w:bCs/>
          <w:u w:val="single"/>
        </w:rPr>
        <w:t>in addition to</w:t>
      </w:r>
      <w:r w:rsidRPr="000C0DD6">
        <w:rPr>
          <w:rFonts w:cs="Arial"/>
        </w:rPr>
        <w:t xml:space="preserve"> the usual trust, departmental and (where applicable) Specialty School inductions.</w:t>
      </w:r>
    </w:p>
    <w:p w14:paraId="2805D827" w14:textId="164A8ABC" w:rsidR="000811F6" w:rsidRPr="000C0DD6" w:rsidRDefault="000811F6" w:rsidP="000C0DD6">
      <w:pPr>
        <w:rPr>
          <w:rFonts w:cs="Arial"/>
        </w:rPr>
      </w:pPr>
      <w:r w:rsidRPr="000C0DD6">
        <w:rPr>
          <w:rFonts w:cs="Arial"/>
        </w:rPr>
        <w:t xml:space="preserve">  </w:t>
      </w:r>
    </w:p>
    <w:p w14:paraId="03420B71" w14:textId="1CE3AFC5" w:rsidR="000811F6" w:rsidRPr="000C0DD6" w:rsidRDefault="000811F6" w:rsidP="000C0DD6">
      <w:pPr>
        <w:rPr>
          <w:rFonts w:cs="Arial"/>
        </w:rPr>
      </w:pPr>
      <w:r w:rsidRPr="000C0DD6">
        <w:rPr>
          <w:rFonts w:cs="Arial"/>
        </w:rPr>
        <w:t xml:space="preserve">The </w:t>
      </w:r>
      <w:r w:rsidR="00190D6E">
        <w:rPr>
          <w:rFonts w:cs="Arial"/>
        </w:rPr>
        <w:t>i</w:t>
      </w:r>
      <w:r w:rsidRPr="000C0DD6">
        <w:rPr>
          <w:rFonts w:cs="Arial"/>
        </w:rPr>
        <w:t xml:space="preserve">nduction </w:t>
      </w:r>
      <w:r w:rsidR="00190D6E">
        <w:rPr>
          <w:rFonts w:cs="Arial"/>
        </w:rPr>
        <w:t>c</w:t>
      </w:r>
      <w:r w:rsidRPr="000C0DD6">
        <w:rPr>
          <w:rFonts w:cs="Arial"/>
        </w:rPr>
        <w:t xml:space="preserve">hecklist </w:t>
      </w:r>
      <w:r w:rsidR="00190D6E">
        <w:rPr>
          <w:rFonts w:cs="Arial"/>
        </w:rPr>
        <w:t xml:space="preserve">(word or electronic version) </w:t>
      </w:r>
      <w:r w:rsidRPr="000C0DD6">
        <w:rPr>
          <w:rFonts w:cs="Arial"/>
        </w:rPr>
        <w:t>should be used by the Educational Supervisor at their induction meeting with the trainee.  It supplements the induction meeting form on the e</w:t>
      </w:r>
      <w:r w:rsidR="00190D6E">
        <w:rPr>
          <w:rFonts w:cs="Arial"/>
        </w:rPr>
        <w:t>-</w:t>
      </w:r>
      <w:r w:rsidRPr="000C0DD6">
        <w:rPr>
          <w:rFonts w:cs="Arial"/>
        </w:rPr>
        <w:t xml:space="preserve">portfolio, which should also be completed.  </w:t>
      </w:r>
    </w:p>
    <w:p w14:paraId="664B1317" w14:textId="77777777" w:rsidR="000811F6" w:rsidRPr="000C0DD6" w:rsidRDefault="000811F6" w:rsidP="000C0DD6">
      <w:pPr>
        <w:rPr>
          <w:rFonts w:cs="Arial"/>
        </w:rPr>
      </w:pPr>
    </w:p>
    <w:p w14:paraId="17BD952B" w14:textId="386A6FAD" w:rsidR="000811F6" w:rsidRPr="000C0DD6" w:rsidRDefault="000811F6" w:rsidP="000C0DD6">
      <w:pPr>
        <w:rPr>
          <w:rFonts w:cs="Arial"/>
        </w:rPr>
      </w:pPr>
      <w:r w:rsidRPr="000C0DD6">
        <w:rPr>
          <w:rFonts w:cs="Arial"/>
        </w:rPr>
        <w:t xml:space="preserve">It is recognised that some trusts already have good practice in supporting international doctors who are new to the UK.  Some of the elements outlined in this guidance may, therefore, be in place already. </w:t>
      </w:r>
    </w:p>
    <w:p w14:paraId="4E1851DB" w14:textId="5A88661C" w:rsidR="000811F6" w:rsidRPr="000C0DD6" w:rsidRDefault="000811F6" w:rsidP="000C0DD6">
      <w:pPr>
        <w:rPr>
          <w:rFonts w:cs="Arial"/>
        </w:rPr>
      </w:pPr>
    </w:p>
    <w:p w14:paraId="3DC23210" w14:textId="77777777" w:rsidR="000C0DD6" w:rsidRPr="000C0DD6" w:rsidRDefault="000C0DD6" w:rsidP="000C0DD6">
      <w:pPr>
        <w:rPr>
          <w:rFonts w:cs="Arial"/>
        </w:rPr>
      </w:pPr>
    </w:p>
    <w:p w14:paraId="0D4FE1EB" w14:textId="7B7FD40B" w:rsidR="000811F6" w:rsidRDefault="000811F6" w:rsidP="000C0DD6">
      <w:pPr>
        <w:pStyle w:val="Heading3"/>
        <w:spacing w:after="0" w:afterAutospacing="0"/>
        <w:rPr>
          <w:rFonts w:cs="Arial"/>
          <w:szCs w:val="24"/>
        </w:rPr>
      </w:pPr>
      <w:r w:rsidRPr="000C0DD6">
        <w:rPr>
          <w:rFonts w:cs="Arial"/>
          <w:szCs w:val="24"/>
        </w:rPr>
        <w:t>Identifying trainees who are new to the UK</w:t>
      </w:r>
    </w:p>
    <w:p w14:paraId="71F6A4CD" w14:textId="77777777" w:rsidR="004F3CAD" w:rsidRPr="004F3CAD" w:rsidRDefault="004F3CAD" w:rsidP="004F3CAD"/>
    <w:p w14:paraId="4C9AA214" w14:textId="6623DCB4" w:rsidR="000811F6" w:rsidRPr="000C0DD6" w:rsidRDefault="000811F6" w:rsidP="000C0DD6">
      <w:pPr>
        <w:rPr>
          <w:rFonts w:cs="Arial"/>
        </w:rPr>
      </w:pPr>
      <w:r w:rsidRPr="000C0DD6">
        <w:rPr>
          <w:rFonts w:cs="Arial"/>
        </w:rPr>
        <w:t>At present there is no robust system for identifying trainees who are new to the UK.  When making initial contact with trainees e.g., to send information about trust induction, trusts should therefore ask all trainees to answer the following questions:</w:t>
      </w:r>
    </w:p>
    <w:p w14:paraId="08D6E299" w14:textId="77777777" w:rsidR="000811F6" w:rsidRPr="000C0DD6" w:rsidRDefault="000811F6" w:rsidP="000C0DD6">
      <w:pPr>
        <w:rPr>
          <w:rFonts w:cs="Arial"/>
        </w:rPr>
      </w:pPr>
    </w:p>
    <w:p w14:paraId="6348AB76" w14:textId="387C2C69" w:rsidR="000811F6" w:rsidRPr="000C0DD6" w:rsidRDefault="000811F6" w:rsidP="000C0DD6">
      <w:pPr>
        <w:pStyle w:val="ListParagraph"/>
        <w:numPr>
          <w:ilvl w:val="0"/>
          <w:numId w:val="7"/>
        </w:numPr>
        <w:spacing w:after="0" w:line="240" w:lineRule="auto"/>
        <w:rPr>
          <w:rFonts w:ascii="Arial" w:hAnsi="Arial" w:cs="Arial"/>
          <w:b/>
          <w:bCs/>
          <w:sz w:val="24"/>
          <w:szCs w:val="24"/>
        </w:rPr>
      </w:pPr>
      <w:r w:rsidRPr="000C0DD6">
        <w:rPr>
          <w:rFonts w:ascii="Arial" w:hAnsi="Arial" w:cs="Arial"/>
          <w:b/>
          <w:bCs/>
          <w:sz w:val="24"/>
          <w:szCs w:val="24"/>
        </w:rPr>
        <w:t xml:space="preserve">Are you new to working in the UK?  </w:t>
      </w:r>
    </w:p>
    <w:p w14:paraId="75E6B1AB" w14:textId="0A150F92" w:rsidR="000811F6" w:rsidRPr="000C0DD6" w:rsidRDefault="000811F6" w:rsidP="000C0DD6">
      <w:pPr>
        <w:pStyle w:val="ListParagraph"/>
        <w:numPr>
          <w:ilvl w:val="0"/>
          <w:numId w:val="7"/>
        </w:numPr>
        <w:spacing w:after="0" w:line="240" w:lineRule="auto"/>
        <w:rPr>
          <w:rFonts w:ascii="Arial" w:hAnsi="Arial" w:cs="Arial"/>
          <w:b/>
          <w:bCs/>
          <w:sz w:val="24"/>
          <w:szCs w:val="24"/>
        </w:rPr>
      </w:pPr>
      <w:r w:rsidRPr="000C0DD6">
        <w:rPr>
          <w:rFonts w:ascii="Arial" w:hAnsi="Arial" w:cs="Arial"/>
          <w:b/>
          <w:bCs/>
          <w:sz w:val="24"/>
          <w:szCs w:val="24"/>
        </w:rPr>
        <w:t xml:space="preserve">Have you been working in the UK for less than 12 months?  </w:t>
      </w:r>
    </w:p>
    <w:p w14:paraId="502FAFC7" w14:textId="77777777" w:rsidR="000811F6" w:rsidRPr="000C0DD6" w:rsidRDefault="000811F6" w:rsidP="000C0DD6">
      <w:pPr>
        <w:rPr>
          <w:rFonts w:cs="Arial"/>
          <w:b/>
          <w:bCs/>
        </w:rPr>
      </w:pPr>
    </w:p>
    <w:p w14:paraId="3E8C586A" w14:textId="77777777" w:rsidR="000811F6" w:rsidRPr="000C0DD6" w:rsidRDefault="000811F6" w:rsidP="000C0DD6">
      <w:pPr>
        <w:rPr>
          <w:rFonts w:cs="Arial"/>
        </w:rPr>
      </w:pPr>
      <w:r w:rsidRPr="000C0DD6">
        <w:rPr>
          <w:rFonts w:cs="Arial"/>
        </w:rPr>
        <w:t>If trainees answer “Yes” to either of these questions, they should be provided with the enhanced induction and support outlined in the rest of this document.</w:t>
      </w:r>
    </w:p>
    <w:p w14:paraId="2E3AEB3A" w14:textId="6502FC0D" w:rsidR="000811F6" w:rsidRPr="000C0DD6" w:rsidRDefault="000811F6" w:rsidP="000C0DD6">
      <w:pPr>
        <w:rPr>
          <w:rFonts w:cs="Arial"/>
        </w:rPr>
      </w:pPr>
      <w:r w:rsidRPr="000C0DD6">
        <w:rPr>
          <w:rFonts w:cs="Arial"/>
        </w:rPr>
        <w:t xml:space="preserve">  </w:t>
      </w:r>
    </w:p>
    <w:p w14:paraId="255EDE86" w14:textId="77777777" w:rsidR="000811F6" w:rsidRPr="000C0DD6" w:rsidRDefault="000811F6" w:rsidP="000C0DD6">
      <w:pPr>
        <w:rPr>
          <w:rFonts w:cs="Arial"/>
        </w:rPr>
      </w:pPr>
      <w:r w:rsidRPr="000C0DD6">
        <w:rPr>
          <w:rFonts w:cs="Arial"/>
        </w:rPr>
        <w:t xml:space="preserve">Trusts may also wish to ask trainees whether there has been a gap since they last worked in clinical practice.  Any trainee who has been away from clinical practice for 3 months or more can access the Supported Return to Training resources.  Further information is available at </w:t>
      </w:r>
      <w:hyperlink r:id="rId11" w:history="1">
        <w:r w:rsidRPr="000C0DD6">
          <w:rPr>
            <w:rStyle w:val="Hyperlink"/>
            <w:rFonts w:cs="Arial"/>
          </w:rPr>
          <w:t>https://www.nwpgmd.nhs.uk/supported-return-to-training</w:t>
        </w:r>
      </w:hyperlink>
      <w:r w:rsidRPr="000C0DD6">
        <w:rPr>
          <w:rFonts w:cs="Arial"/>
        </w:rPr>
        <w:t xml:space="preserve">.  </w:t>
      </w:r>
    </w:p>
    <w:p w14:paraId="438B74F9" w14:textId="77777777" w:rsidR="000811F6" w:rsidRPr="000C0DD6" w:rsidRDefault="000811F6" w:rsidP="000C0DD6">
      <w:pPr>
        <w:ind w:left="357"/>
        <w:jc w:val="both"/>
        <w:rPr>
          <w:rFonts w:cs="Arial"/>
        </w:rPr>
      </w:pPr>
    </w:p>
    <w:p w14:paraId="79813654" w14:textId="77777777" w:rsidR="000811F6" w:rsidRPr="000C0DD6" w:rsidRDefault="000811F6" w:rsidP="000C0DD6">
      <w:pPr>
        <w:ind w:left="357"/>
        <w:jc w:val="both"/>
        <w:rPr>
          <w:rFonts w:cs="Arial"/>
        </w:rPr>
      </w:pPr>
    </w:p>
    <w:p w14:paraId="6BB08828" w14:textId="1E1D4197" w:rsidR="005A2D4B" w:rsidRDefault="000811F6" w:rsidP="000C0DD6">
      <w:pPr>
        <w:pStyle w:val="Heading3"/>
        <w:spacing w:after="0" w:afterAutospacing="0"/>
        <w:rPr>
          <w:rFonts w:cs="Arial"/>
          <w:szCs w:val="24"/>
        </w:rPr>
      </w:pPr>
      <w:r w:rsidRPr="000C0DD6">
        <w:rPr>
          <w:rFonts w:cs="Arial"/>
          <w:szCs w:val="24"/>
        </w:rPr>
        <w:t>Enhanced induction</w:t>
      </w:r>
    </w:p>
    <w:p w14:paraId="6369EDBC" w14:textId="77777777" w:rsidR="004F3CAD" w:rsidRPr="004F3CAD" w:rsidRDefault="004F3CAD" w:rsidP="004F3CAD"/>
    <w:p w14:paraId="1A0E76E2" w14:textId="39B38518" w:rsidR="005A2D4B" w:rsidRPr="000C0DD6" w:rsidRDefault="005A2D4B" w:rsidP="000C0DD6">
      <w:pPr>
        <w:rPr>
          <w:rFonts w:cs="Arial"/>
        </w:rPr>
      </w:pPr>
      <w:r w:rsidRPr="000C0DD6">
        <w:rPr>
          <w:rFonts w:cs="Arial"/>
        </w:rPr>
        <w:t>This should be provided in addition to the usual trust, departmental and (where applicable)</w:t>
      </w:r>
    </w:p>
    <w:p w14:paraId="52A7E402" w14:textId="3705C25C" w:rsidR="000811F6" w:rsidRPr="000C0DD6" w:rsidRDefault="000811F6" w:rsidP="000C0DD6">
      <w:pPr>
        <w:rPr>
          <w:rFonts w:cs="Arial"/>
        </w:rPr>
      </w:pPr>
      <w:r w:rsidRPr="000C0DD6">
        <w:rPr>
          <w:rFonts w:cs="Arial"/>
        </w:rPr>
        <w:t>Specialty School inductions, and consists of the following components:</w:t>
      </w:r>
    </w:p>
    <w:p w14:paraId="72FE18B0" w14:textId="77777777" w:rsidR="005A2D4B" w:rsidRPr="000C0DD6" w:rsidRDefault="005A2D4B" w:rsidP="000C0DD6">
      <w:pPr>
        <w:rPr>
          <w:rFonts w:cs="Arial"/>
        </w:rPr>
      </w:pPr>
    </w:p>
    <w:p w14:paraId="0DE2F879" w14:textId="5767B280" w:rsidR="000811F6" w:rsidRPr="000C0DD6" w:rsidRDefault="000811F6" w:rsidP="000C0DD6">
      <w:pPr>
        <w:pStyle w:val="ListParagraph"/>
        <w:numPr>
          <w:ilvl w:val="0"/>
          <w:numId w:val="8"/>
        </w:numPr>
        <w:spacing w:after="0" w:line="240" w:lineRule="auto"/>
        <w:rPr>
          <w:rFonts w:ascii="Arial" w:hAnsi="Arial" w:cs="Arial"/>
          <w:sz w:val="24"/>
          <w:szCs w:val="24"/>
        </w:rPr>
      </w:pPr>
      <w:r w:rsidRPr="000C0DD6">
        <w:rPr>
          <w:rFonts w:ascii="Arial" w:hAnsi="Arial" w:cs="Arial"/>
          <w:b/>
          <w:bCs/>
          <w:sz w:val="24"/>
          <w:szCs w:val="24"/>
        </w:rPr>
        <w:t>GMC Welcome to UK Practice</w:t>
      </w:r>
      <w:r w:rsidR="005A2D4B" w:rsidRPr="000C0DD6">
        <w:rPr>
          <w:rFonts w:ascii="Arial" w:hAnsi="Arial" w:cs="Arial"/>
          <w:b/>
          <w:bCs/>
          <w:sz w:val="24"/>
          <w:szCs w:val="24"/>
        </w:rPr>
        <w:t xml:space="preserve">: </w:t>
      </w:r>
      <w:hyperlink r:id="rId12" w:history="1">
        <w:r w:rsidR="005A2D4B" w:rsidRPr="000C0DD6">
          <w:rPr>
            <w:rStyle w:val="Hyperlink"/>
            <w:rFonts w:ascii="Arial" w:hAnsi="Arial" w:cs="Arial"/>
            <w:sz w:val="24"/>
            <w:szCs w:val="24"/>
          </w:rPr>
          <w:t>https://www.gmc-uk.org/about/what-we-do-and-why/learning-and-support/workshops-for-doctors/welcome-to-uk-practice</w:t>
        </w:r>
      </w:hyperlink>
    </w:p>
    <w:p w14:paraId="5762E1F8" w14:textId="77777777" w:rsidR="000811F6" w:rsidRPr="000C0DD6" w:rsidRDefault="000811F6" w:rsidP="000C0DD6">
      <w:pPr>
        <w:pStyle w:val="ListParagraph"/>
        <w:spacing w:after="0" w:line="240" w:lineRule="auto"/>
        <w:ind w:left="1077"/>
        <w:rPr>
          <w:rFonts w:ascii="Arial" w:hAnsi="Arial" w:cs="Arial"/>
          <w:sz w:val="24"/>
          <w:szCs w:val="24"/>
        </w:rPr>
      </w:pPr>
    </w:p>
    <w:p w14:paraId="0783C0C9" w14:textId="77777777" w:rsidR="000811F6" w:rsidRPr="000C0DD6" w:rsidRDefault="000811F6" w:rsidP="000C0DD6">
      <w:pPr>
        <w:pStyle w:val="ListParagraph"/>
        <w:numPr>
          <w:ilvl w:val="0"/>
          <w:numId w:val="8"/>
        </w:numPr>
        <w:spacing w:after="0" w:line="240" w:lineRule="auto"/>
        <w:rPr>
          <w:rFonts w:ascii="Arial" w:hAnsi="Arial" w:cs="Arial"/>
          <w:sz w:val="24"/>
          <w:szCs w:val="24"/>
        </w:rPr>
      </w:pPr>
      <w:r w:rsidRPr="000C0DD6">
        <w:rPr>
          <w:rFonts w:ascii="Arial" w:hAnsi="Arial" w:cs="Arial"/>
          <w:b/>
          <w:bCs/>
          <w:sz w:val="24"/>
          <w:szCs w:val="24"/>
        </w:rPr>
        <w:t>HEE Induction for International Medical Graduates</w:t>
      </w:r>
    </w:p>
    <w:p w14:paraId="6487A2C1" w14:textId="0B10C9B9" w:rsidR="000811F6" w:rsidRPr="000C0DD6" w:rsidRDefault="000811F6" w:rsidP="000C0DD6">
      <w:pPr>
        <w:pStyle w:val="ListParagraph"/>
        <w:numPr>
          <w:ilvl w:val="0"/>
          <w:numId w:val="11"/>
        </w:numPr>
        <w:spacing w:after="0" w:line="240" w:lineRule="auto"/>
        <w:rPr>
          <w:rFonts w:ascii="Arial" w:hAnsi="Arial" w:cs="Arial"/>
          <w:sz w:val="24"/>
          <w:szCs w:val="24"/>
        </w:rPr>
      </w:pPr>
      <w:r w:rsidRPr="000C0DD6">
        <w:rPr>
          <w:rFonts w:ascii="Arial" w:hAnsi="Arial" w:cs="Arial"/>
          <w:sz w:val="24"/>
          <w:szCs w:val="24"/>
        </w:rPr>
        <w:t xml:space="preserve">GP trainees </w:t>
      </w:r>
    </w:p>
    <w:p w14:paraId="72F00569" w14:textId="1E17670C" w:rsidR="005A2D4B" w:rsidRPr="000C0DD6" w:rsidRDefault="000811F6" w:rsidP="000C0DD6">
      <w:pPr>
        <w:pStyle w:val="ListParagraph"/>
        <w:numPr>
          <w:ilvl w:val="0"/>
          <w:numId w:val="11"/>
        </w:numPr>
        <w:spacing w:after="0" w:line="240" w:lineRule="auto"/>
        <w:rPr>
          <w:rFonts w:ascii="Arial" w:hAnsi="Arial" w:cs="Arial"/>
          <w:sz w:val="24"/>
          <w:szCs w:val="24"/>
        </w:rPr>
      </w:pPr>
      <w:r w:rsidRPr="000C0DD6">
        <w:rPr>
          <w:rFonts w:ascii="Arial" w:hAnsi="Arial" w:cs="Arial"/>
          <w:sz w:val="24"/>
          <w:szCs w:val="24"/>
        </w:rPr>
        <w:t>Foundation, core and specialty trainees</w:t>
      </w:r>
    </w:p>
    <w:p w14:paraId="2565EEDD" w14:textId="77777777" w:rsidR="004F3CAD" w:rsidRDefault="004F3CAD" w:rsidP="000C0DD6">
      <w:pPr>
        <w:rPr>
          <w:rFonts w:cs="Arial"/>
        </w:rPr>
      </w:pPr>
    </w:p>
    <w:p w14:paraId="1CDF17DD" w14:textId="71D221C1" w:rsidR="000811F6" w:rsidRPr="000C0DD6" w:rsidRDefault="000811F6" w:rsidP="000C0DD6">
      <w:pPr>
        <w:rPr>
          <w:rFonts w:cs="Arial"/>
        </w:rPr>
      </w:pPr>
      <w:r w:rsidRPr="000C0DD6">
        <w:rPr>
          <w:rFonts w:cs="Arial"/>
        </w:rPr>
        <w:t xml:space="preserve">For </w:t>
      </w:r>
      <w:r w:rsidR="005A2D4B" w:rsidRPr="000C0DD6">
        <w:rPr>
          <w:rFonts w:cs="Arial"/>
        </w:rPr>
        <w:t xml:space="preserve">dates and </w:t>
      </w:r>
      <w:r w:rsidRPr="000C0DD6">
        <w:rPr>
          <w:rFonts w:cs="Arial"/>
        </w:rPr>
        <w:t xml:space="preserve">booking information, please contact Alison Yates </w:t>
      </w:r>
      <w:hyperlink r:id="rId13" w:history="1">
        <w:r w:rsidRPr="000C0DD6">
          <w:rPr>
            <w:rStyle w:val="Hyperlink"/>
            <w:rFonts w:cs="Arial"/>
            <w:lang w:val="en-US" w:eastAsia="en-GB"/>
          </w:rPr>
          <w:t>Alison.Yates@hee.nhs.uk</w:t>
        </w:r>
      </w:hyperlink>
      <w:r w:rsidRPr="000C0DD6">
        <w:rPr>
          <w:rFonts w:cs="Arial"/>
          <w:lang w:val="en-US" w:eastAsia="en-GB"/>
        </w:rPr>
        <w:t xml:space="preserve"> </w:t>
      </w:r>
    </w:p>
    <w:p w14:paraId="3EF98D77" w14:textId="77777777" w:rsidR="005A2D4B" w:rsidRPr="000C0DD6" w:rsidRDefault="005A2D4B" w:rsidP="000C0DD6">
      <w:pPr>
        <w:rPr>
          <w:rFonts w:cs="Arial"/>
        </w:rPr>
      </w:pPr>
    </w:p>
    <w:p w14:paraId="35A34C15" w14:textId="65DAC78B" w:rsidR="000811F6" w:rsidRPr="000C0DD6" w:rsidRDefault="000811F6" w:rsidP="000C0DD6">
      <w:pPr>
        <w:pStyle w:val="ListParagraph"/>
        <w:numPr>
          <w:ilvl w:val="0"/>
          <w:numId w:val="8"/>
        </w:numPr>
        <w:spacing w:after="0" w:line="240" w:lineRule="auto"/>
        <w:rPr>
          <w:rFonts w:ascii="Arial" w:hAnsi="Arial" w:cs="Arial"/>
          <w:sz w:val="24"/>
          <w:szCs w:val="24"/>
        </w:rPr>
      </w:pPr>
      <w:r w:rsidRPr="000C0DD6">
        <w:rPr>
          <w:rFonts w:ascii="Arial" w:hAnsi="Arial" w:cs="Arial"/>
          <w:b/>
          <w:bCs/>
          <w:sz w:val="24"/>
          <w:szCs w:val="24"/>
        </w:rPr>
        <w:t>Enhanced Specialty School Induction (where available)</w:t>
      </w:r>
      <w:r w:rsidRPr="000C0DD6">
        <w:rPr>
          <w:rFonts w:ascii="Arial" w:hAnsi="Arial" w:cs="Arial"/>
          <w:sz w:val="24"/>
          <w:szCs w:val="24"/>
        </w:rPr>
        <w:t xml:space="preserve"> details available via the relevant Specialty School team.  May include, for example: use of e</w:t>
      </w:r>
      <w:r w:rsidR="00190D6E">
        <w:rPr>
          <w:rFonts w:ascii="Arial" w:hAnsi="Arial" w:cs="Arial"/>
          <w:sz w:val="24"/>
          <w:szCs w:val="24"/>
        </w:rPr>
        <w:t>-</w:t>
      </w:r>
      <w:r w:rsidRPr="000C0DD6">
        <w:rPr>
          <w:rFonts w:ascii="Arial" w:hAnsi="Arial" w:cs="Arial"/>
          <w:sz w:val="24"/>
          <w:szCs w:val="24"/>
        </w:rPr>
        <w:t>portfolio, ARCPs, reflective practice, specialty examination preparation &amp; support, experiences of a current IMG trainee.</w:t>
      </w:r>
    </w:p>
    <w:p w14:paraId="54AA9074" w14:textId="1D275B7D" w:rsidR="000811F6" w:rsidRPr="000C0DD6" w:rsidRDefault="000811F6" w:rsidP="000C0DD6">
      <w:pPr>
        <w:pStyle w:val="ListParagraph"/>
        <w:spacing w:after="0" w:line="240" w:lineRule="auto"/>
        <w:ind w:left="1077"/>
        <w:rPr>
          <w:rFonts w:ascii="Arial" w:hAnsi="Arial" w:cs="Arial"/>
          <w:sz w:val="24"/>
          <w:szCs w:val="24"/>
        </w:rPr>
      </w:pPr>
    </w:p>
    <w:p w14:paraId="09ED9D22" w14:textId="77777777" w:rsidR="000C0DD6" w:rsidRPr="000C0DD6" w:rsidRDefault="000C0DD6" w:rsidP="000C0DD6">
      <w:pPr>
        <w:pStyle w:val="ListParagraph"/>
        <w:spacing w:after="0" w:line="240" w:lineRule="auto"/>
        <w:ind w:left="1077"/>
        <w:rPr>
          <w:rFonts w:ascii="Arial" w:hAnsi="Arial" w:cs="Arial"/>
          <w:sz w:val="24"/>
          <w:szCs w:val="24"/>
        </w:rPr>
      </w:pPr>
    </w:p>
    <w:p w14:paraId="2E748F47" w14:textId="77777777" w:rsidR="000811F6" w:rsidRPr="000C0DD6" w:rsidRDefault="000811F6" w:rsidP="000C0DD6">
      <w:pPr>
        <w:pStyle w:val="Heading3"/>
        <w:spacing w:after="0" w:afterAutospacing="0"/>
        <w:rPr>
          <w:rFonts w:cs="Arial"/>
          <w:szCs w:val="24"/>
        </w:rPr>
      </w:pPr>
      <w:r w:rsidRPr="000C0DD6">
        <w:rPr>
          <w:rFonts w:cs="Arial"/>
          <w:szCs w:val="24"/>
        </w:rPr>
        <w:t>Practical support</w:t>
      </w:r>
    </w:p>
    <w:p w14:paraId="734C7782" w14:textId="77777777" w:rsidR="000C0DD6" w:rsidRPr="000C0DD6" w:rsidRDefault="000C0DD6" w:rsidP="000C0DD6">
      <w:pPr>
        <w:rPr>
          <w:rFonts w:cs="Arial"/>
        </w:rPr>
      </w:pPr>
    </w:p>
    <w:p w14:paraId="06617A97" w14:textId="7BB1E934" w:rsidR="000C0DD6" w:rsidRPr="000C0DD6" w:rsidRDefault="000811F6" w:rsidP="000C0DD6">
      <w:pPr>
        <w:rPr>
          <w:rFonts w:cs="Arial"/>
        </w:rPr>
      </w:pPr>
      <w:r w:rsidRPr="000C0DD6">
        <w:rPr>
          <w:rFonts w:cs="Arial"/>
        </w:rPr>
        <w:t xml:space="preserve">Trusts may wish to consider offering some, or all, of the following to welcome trainees who are new to the UK.  However, it is recognised that not all aspects may be feasible, particularly with current restrictions due to the Covid-19 pandemic. </w:t>
      </w:r>
    </w:p>
    <w:p w14:paraId="48A9682A" w14:textId="2E40C8BB" w:rsidR="000811F6" w:rsidRPr="000C0DD6" w:rsidRDefault="000811F6" w:rsidP="000C0DD6">
      <w:pPr>
        <w:rPr>
          <w:rFonts w:cs="Arial"/>
        </w:rPr>
      </w:pPr>
      <w:r w:rsidRPr="000C0DD6">
        <w:rPr>
          <w:rFonts w:cs="Arial"/>
        </w:rPr>
        <w:t xml:space="preserve"> </w:t>
      </w:r>
    </w:p>
    <w:p w14:paraId="260DF724" w14:textId="77777777" w:rsidR="000811F6" w:rsidRPr="000C0DD6" w:rsidRDefault="000811F6" w:rsidP="000C0DD6">
      <w:pPr>
        <w:pStyle w:val="ListParagraph"/>
        <w:numPr>
          <w:ilvl w:val="0"/>
          <w:numId w:val="12"/>
        </w:numPr>
        <w:spacing w:after="0" w:line="240" w:lineRule="auto"/>
        <w:rPr>
          <w:rFonts w:ascii="Arial" w:hAnsi="Arial" w:cs="Arial"/>
          <w:sz w:val="24"/>
          <w:szCs w:val="24"/>
        </w:rPr>
      </w:pPr>
      <w:r w:rsidRPr="000C0DD6">
        <w:rPr>
          <w:rFonts w:ascii="Arial" w:hAnsi="Arial" w:cs="Arial"/>
          <w:sz w:val="24"/>
          <w:szCs w:val="24"/>
        </w:rPr>
        <w:t>Airport pickup</w:t>
      </w:r>
    </w:p>
    <w:p w14:paraId="00CED86E" w14:textId="77777777" w:rsidR="000811F6" w:rsidRPr="000C0DD6" w:rsidRDefault="000811F6" w:rsidP="000C0DD6">
      <w:pPr>
        <w:pStyle w:val="ListParagraph"/>
        <w:numPr>
          <w:ilvl w:val="0"/>
          <w:numId w:val="12"/>
        </w:numPr>
        <w:spacing w:after="0" w:line="240" w:lineRule="auto"/>
        <w:rPr>
          <w:rFonts w:ascii="Arial" w:hAnsi="Arial" w:cs="Arial"/>
          <w:sz w:val="24"/>
          <w:szCs w:val="24"/>
        </w:rPr>
      </w:pPr>
      <w:r w:rsidRPr="000C0DD6">
        <w:rPr>
          <w:rFonts w:ascii="Arial" w:hAnsi="Arial" w:cs="Arial"/>
          <w:sz w:val="24"/>
          <w:szCs w:val="24"/>
        </w:rPr>
        <w:t>Assistance with accommodation</w:t>
      </w:r>
    </w:p>
    <w:p w14:paraId="1A5197DB" w14:textId="77777777" w:rsidR="000811F6" w:rsidRPr="000C0DD6" w:rsidRDefault="000811F6" w:rsidP="000C0DD6">
      <w:pPr>
        <w:pStyle w:val="ListParagraph"/>
        <w:numPr>
          <w:ilvl w:val="0"/>
          <w:numId w:val="12"/>
        </w:numPr>
        <w:spacing w:after="0" w:line="240" w:lineRule="auto"/>
        <w:rPr>
          <w:rFonts w:ascii="Arial" w:hAnsi="Arial" w:cs="Arial"/>
          <w:sz w:val="24"/>
          <w:szCs w:val="24"/>
        </w:rPr>
      </w:pPr>
      <w:r w:rsidRPr="000C0DD6">
        <w:rPr>
          <w:rFonts w:ascii="Arial" w:hAnsi="Arial" w:cs="Arial"/>
          <w:sz w:val="24"/>
          <w:szCs w:val="24"/>
        </w:rPr>
        <w:t>Help with registering for a bank account and National Insurance number</w:t>
      </w:r>
    </w:p>
    <w:p w14:paraId="473B6043" w14:textId="77777777" w:rsidR="000811F6" w:rsidRPr="000C0DD6" w:rsidRDefault="000811F6" w:rsidP="000C0DD6">
      <w:pPr>
        <w:pStyle w:val="ListParagraph"/>
        <w:numPr>
          <w:ilvl w:val="0"/>
          <w:numId w:val="12"/>
        </w:numPr>
        <w:spacing w:after="0" w:line="240" w:lineRule="auto"/>
        <w:rPr>
          <w:rFonts w:ascii="Arial" w:hAnsi="Arial" w:cs="Arial"/>
          <w:sz w:val="24"/>
          <w:szCs w:val="24"/>
        </w:rPr>
      </w:pPr>
      <w:r w:rsidRPr="000C0DD6">
        <w:rPr>
          <w:rFonts w:ascii="Arial" w:hAnsi="Arial" w:cs="Arial"/>
          <w:sz w:val="24"/>
          <w:szCs w:val="24"/>
        </w:rPr>
        <w:t>Guidance on registering with a GP</w:t>
      </w:r>
    </w:p>
    <w:p w14:paraId="4BE8B60E" w14:textId="77777777" w:rsidR="000811F6" w:rsidRPr="000C0DD6" w:rsidRDefault="000811F6" w:rsidP="000C0DD6">
      <w:pPr>
        <w:pStyle w:val="ListParagraph"/>
        <w:numPr>
          <w:ilvl w:val="0"/>
          <w:numId w:val="12"/>
        </w:numPr>
        <w:spacing w:after="0" w:line="240" w:lineRule="auto"/>
        <w:rPr>
          <w:rFonts w:ascii="Arial" w:hAnsi="Arial" w:cs="Arial"/>
          <w:sz w:val="24"/>
          <w:szCs w:val="24"/>
        </w:rPr>
      </w:pPr>
      <w:r w:rsidRPr="000C0DD6">
        <w:rPr>
          <w:rFonts w:ascii="Arial" w:hAnsi="Arial" w:cs="Arial"/>
          <w:sz w:val="24"/>
          <w:szCs w:val="24"/>
        </w:rPr>
        <w:t>Advice regarding local amenities e.g. supermarkets, leisure facilities</w:t>
      </w:r>
    </w:p>
    <w:p w14:paraId="399D12CD" w14:textId="77777777" w:rsidR="000811F6" w:rsidRPr="000C0DD6" w:rsidRDefault="000811F6" w:rsidP="000C0DD6">
      <w:pPr>
        <w:pStyle w:val="ListParagraph"/>
        <w:numPr>
          <w:ilvl w:val="0"/>
          <w:numId w:val="12"/>
        </w:numPr>
        <w:spacing w:after="0" w:line="240" w:lineRule="auto"/>
        <w:rPr>
          <w:rFonts w:ascii="Arial" w:hAnsi="Arial" w:cs="Arial"/>
          <w:sz w:val="24"/>
          <w:szCs w:val="24"/>
        </w:rPr>
      </w:pPr>
      <w:r w:rsidRPr="000C0DD6">
        <w:rPr>
          <w:rFonts w:ascii="Arial" w:hAnsi="Arial" w:cs="Arial"/>
          <w:sz w:val="24"/>
          <w:szCs w:val="24"/>
        </w:rPr>
        <w:t>Welcome pack with basic groceries</w:t>
      </w:r>
    </w:p>
    <w:p w14:paraId="59E70289" w14:textId="52E19DEF" w:rsidR="000811F6" w:rsidRPr="000C0DD6" w:rsidRDefault="000811F6" w:rsidP="000C0DD6">
      <w:pPr>
        <w:pStyle w:val="ListParagraph"/>
        <w:spacing w:after="0" w:line="240" w:lineRule="auto"/>
        <w:ind w:left="1128"/>
        <w:rPr>
          <w:rFonts w:ascii="Arial" w:hAnsi="Arial" w:cs="Arial"/>
          <w:sz w:val="24"/>
          <w:szCs w:val="24"/>
        </w:rPr>
      </w:pPr>
    </w:p>
    <w:p w14:paraId="3474C220" w14:textId="77777777" w:rsidR="000C0DD6" w:rsidRPr="000C0DD6" w:rsidRDefault="000C0DD6" w:rsidP="000C0DD6">
      <w:pPr>
        <w:pStyle w:val="ListParagraph"/>
        <w:spacing w:after="0" w:line="240" w:lineRule="auto"/>
        <w:ind w:left="1128"/>
        <w:rPr>
          <w:rFonts w:ascii="Arial" w:hAnsi="Arial" w:cs="Arial"/>
          <w:sz w:val="24"/>
          <w:szCs w:val="24"/>
        </w:rPr>
      </w:pPr>
    </w:p>
    <w:p w14:paraId="0E59273A" w14:textId="5289509A" w:rsidR="000811F6" w:rsidRDefault="000811F6" w:rsidP="000C0DD6">
      <w:pPr>
        <w:pStyle w:val="Heading3"/>
        <w:spacing w:after="0" w:afterAutospacing="0"/>
        <w:rPr>
          <w:rFonts w:cs="Arial"/>
          <w:szCs w:val="24"/>
        </w:rPr>
      </w:pPr>
      <w:r w:rsidRPr="000C0DD6">
        <w:rPr>
          <w:rFonts w:cs="Arial"/>
          <w:szCs w:val="24"/>
        </w:rPr>
        <w:t>Shadowing period and enhanced supervision</w:t>
      </w:r>
    </w:p>
    <w:p w14:paraId="78E60640" w14:textId="77777777" w:rsidR="004F3CAD" w:rsidRPr="004F3CAD" w:rsidRDefault="004F3CAD" w:rsidP="004F3CAD"/>
    <w:p w14:paraId="0D428D4D" w14:textId="79B7EAFB" w:rsidR="000811F6" w:rsidRPr="000C0DD6" w:rsidRDefault="000811F6" w:rsidP="000C0DD6">
      <w:pPr>
        <w:rPr>
          <w:rFonts w:cs="Arial"/>
        </w:rPr>
      </w:pPr>
      <w:r w:rsidRPr="000C0DD6">
        <w:rPr>
          <w:rFonts w:cs="Arial"/>
        </w:rPr>
        <w:t xml:space="preserve">Trainees who are new to the UK may benefit from a period of shadowing if this is available.  As a minimum they should work under the close supervision of a named doctor (SAS or consultant) for at least the first </w:t>
      </w:r>
      <w:r w:rsidR="000C0DD6" w:rsidRPr="000C0DD6">
        <w:rPr>
          <w:rFonts w:cs="Arial"/>
        </w:rPr>
        <w:t>two</w:t>
      </w:r>
      <w:r w:rsidRPr="000C0DD6">
        <w:rPr>
          <w:rFonts w:cs="Arial"/>
        </w:rPr>
        <w:t xml:space="preserve"> weeks of their placement.  Some trainees may require a longer period of enhanced supervision, depending on their previous experience and how quickly they settle in to working in the UK.   </w:t>
      </w:r>
    </w:p>
    <w:p w14:paraId="4D338369" w14:textId="275E0D9A" w:rsidR="000811F6" w:rsidRPr="000C0DD6" w:rsidRDefault="000811F6" w:rsidP="000C0DD6">
      <w:pPr>
        <w:ind w:left="357"/>
        <w:rPr>
          <w:rFonts w:cs="Arial"/>
          <w:b/>
          <w:bCs/>
          <w:u w:val="single"/>
        </w:rPr>
      </w:pPr>
    </w:p>
    <w:p w14:paraId="5E3C8597" w14:textId="77777777" w:rsidR="000C0DD6" w:rsidRPr="000C0DD6" w:rsidRDefault="000C0DD6" w:rsidP="000C0DD6">
      <w:pPr>
        <w:ind w:left="357"/>
        <w:rPr>
          <w:rFonts w:cs="Arial"/>
          <w:b/>
          <w:bCs/>
          <w:u w:val="single"/>
        </w:rPr>
      </w:pPr>
    </w:p>
    <w:p w14:paraId="4C453513" w14:textId="2B8AAB14" w:rsidR="000811F6" w:rsidRDefault="000811F6" w:rsidP="000C0DD6">
      <w:pPr>
        <w:pStyle w:val="Heading3"/>
        <w:spacing w:after="0" w:afterAutospacing="0"/>
        <w:rPr>
          <w:rFonts w:cs="Arial"/>
          <w:szCs w:val="24"/>
        </w:rPr>
      </w:pPr>
      <w:r w:rsidRPr="000C0DD6">
        <w:rPr>
          <w:rFonts w:cs="Arial"/>
          <w:szCs w:val="24"/>
        </w:rPr>
        <w:t>Pastoral support</w:t>
      </w:r>
    </w:p>
    <w:p w14:paraId="01D1F26A" w14:textId="77777777" w:rsidR="004F3CAD" w:rsidRPr="004F3CAD" w:rsidRDefault="004F3CAD" w:rsidP="004F3CAD"/>
    <w:p w14:paraId="16120341" w14:textId="3CDA96B0" w:rsidR="000811F6" w:rsidRPr="000C0DD6" w:rsidRDefault="000811F6" w:rsidP="000C0DD6">
      <w:pPr>
        <w:rPr>
          <w:rFonts w:cs="Arial"/>
        </w:rPr>
      </w:pPr>
      <w:r w:rsidRPr="000C0DD6">
        <w:rPr>
          <w:rFonts w:cs="Arial"/>
        </w:rPr>
        <w:t>Trainees who are new to the UK may come from a cultural background and healthcare system very different from the UK and may not have any local support network unless they have friends or relatives who are already in the country.  Educational Supervisors should therefore be aware that such trainees may need additional pastoral support and guidance throughout their placement.</w:t>
      </w:r>
    </w:p>
    <w:p w14:paraId="28D3B3F5" w14:textId="56738158" w:rsidR="000C0DD6" w:rsidRPr="000C0DD6" w:rsidRDefault="000C0DD6" w:rsidP="000C0DD6">
      <w:pPr>
        <w:rPr>
          <w:rFonts w:cs="Arial"/>
        </w:rPr>
      </w:pPr>
    </w:p>
    <w:p w14:paraId="2835E802" w14:textId="5ED841DC" w:rsidR="000C0DD6" w:rsidRPr="000C0DD6" w:rsidRDefault="000C0DD6" w:rsidP="000C0DD6">
      <w:pPr>
        <w:pStyle w:val="ListParagraph"/>
        <w:numPr>
          <w:ilvl w:val="0"/>
          <w:numId w:val="14"/>
        </w:numPr>
        <w:spacing w:after="0" w:line="240" w:lineRule="auto"/>
        <w:rPr>
          <w:rFonts w:ascii="Arial" w:hAnsi="Arial" w:cs="Arial"/>
          <w:sz w:val="24"/>
          <w:szCs w:val="24"/>
        </w:rPr>
      </w:pPr>
      <w:r w:rsidRPr="000C0DD6">
        <w:rPr>
          <w:rFonts w:ascii="Arial" w:hAnsi="Arial" w:cs="Arial"/>
          <w:sz w:val="24"/>
          <w:szCs w:val="24"/>
        </w:rPr>
        <w:t>Where available, the trainee should be offered a peer buddy. An experienced IMG Peer Buddy will be a supportive colleague and friendly face and will help the new IMG trainee</w:t>
      </w:r>
    </w:p>
    <w:p w14:paraId="4C1396ED" w14:textId="29637D13" w:rsidR="000811F6" w:rsidRPr="000C0DD6" w:rsidRDefault="000811F6" w:rsidP="000C0DD6">
      <w:pPr>
        <w:pStyle w:val="ListParagraph"/>
        <w:spacing w:after="0" w:line="240" w:lineRule="auto"/>
        <w:rPr>
          <w:rFonts w:ascii="Arial" w:hAnsi="Arial" w:cs="Arial"/>
          <w:sz w:val="24"/>
          <w:szCs w:val="24"/>
        </w:rPr>
      </w:pPr>
      <w:r w:rsidRPr="000C0DD6">
        <w:rPr>
          <w:rFonts w:ascii="Arial" w:hAnsi="Arial" w:cs="Arial"/>
          <w:sz w:val="24"/>
          <w:szCs w:val="24"/>
        </w:rPr>
        <w:t>to understand workplace culture and facilitate social rooting.</w:t>
      </w:r>
    </w:p>
    <w:p w14:paraId="68C207CF" w14:textId="77777777" w:rsidR="000C0DD6" w:rsidRPr="000C0DD6" w:rsidRDefault="000C0DD6" w:rsidP="000C0DD6">
      <w:pPr>
        <w:pStyle w:val="ListParagraph"/>
        <w:spacing w:after="0" w:line="240" w:lineRule="auto"/>
        <w:rPr>
          <w:rFonts w:ascii="Arial" w:hAnsi="Arial" w:cs="Arial"/>
          <w:sz w:val="24"/>
          <w:szCs w:val="24"/>
        </w:rPr>
      </w:pPr>
    </w:p>
    <w:p w14:paraId="2691D26C" w14:textId="2DC33FD1" w:rsidR="000811F6" w:rsidRPr="000C0DD6" w:rsidRDefault="000811F6" w:rsidP="000C0DD6">
      <w:pPr>
        <w:pStyle w:val="ListParagraph"/>
        <w:numPr>
          <w:ilvl w:val="0"/>
          <w:numId w:val="13"/>
        </w:numPr>
        <w:spacing w:after="0" w:line="240" w:lineRule="auto"/>
        <w:rPr>
          <w:rFonts w:ascii="Arial" w:hAnsi="Arial" w:cs="Arial"/>
          <w:sz w:val="24"/>
          <w:szCs w:val="24"/>
        </w:rPr>
      </w:pPr>
      <w:r w:rsidRPr="000C0DD6">
        <w:rPr>
          <w:rFonts w:ascii="Arial" w:hAnsi="Arial" w:cs="Arial"/>
          <w:sz w:val="24"/>
          <w:szCs w:val="24"/>
        </w:rPr>
        <w:lastRenderedPageBreak/>
        <w:t xml:space="preserve">The trainee may wish to join an IMG support network </w:t>
      </w:r>
      <w:r w:rsidR="000C0DD6" w:rsidRPr="000C0DD6">
        <w:rPr>
          <w:rFonts w:ascii="Arial" w:hAnsi="Arial" w:cs="Arial"/>
          <w:sz w:val="24"/>
          <w:szCs w:val="24"/>
        </w:rPr>
        <w:t>e.g.,</w:t>
      </w:r>
      <w:r w:rsidRPr="000C0DD6">
        <w:rPr>
          <w:rFonts w:ascii="Arial" w:hAnsi="Arial" w:cs="Arial"/>
          <w:sz w:val="24"/>
          <w:szCs w:val="24"/>
        </w:rPr>
        <w:t xml:space="preserve"> Facebook has an “International Medical Graduates in the UK” group.  There are also </w:t>
      </w:r>
      <w:r w:rsidR="000C0DD6" w:rsidRPr="000C0DD6">
        <w:rPr>
          <w:rFonts w:ascii="Arial" w:hAnsi="Arial" w:cs="Arial"/>
          <w:sz w:val="24"/>
          <w:szCs w:val="24"/>
        </w:rPr>
        <w:t>several</w:t>
      </w:r>
      <w:r w:rsidRPr="000C0DD6">
        <w:rPr>
          <w:rFonts w:ascii="Arial" w:hAnsi="Arial" w:cs="Arial"/>
          <w:sz w:val="24"/>
          <w:szCs w:val="24"/>
        </w:rPr>
        <w:t xml:space="preserve"> specialty and country-specific groups for IMGs.  If there are several new IMGs in a trust or specialty, they may wish to form a </w:t>
      </w:r>
      <w:proofErr w:type="spellStart"/>
      <w:r w:rsidRPr="000C0DD6">
        <w:rPr>
          <w:rFonts w:ascii="Arial" w:hAnsi="Arial" w:cs="Arial"/>
          <w:sz w:val="24"/>
          <w:szCs w:val="24"/>
        </w:rPr>
        <w:t>Whatsapp</w:t>
      </w:r>
      <w:proofErr w:type="spellEnd"/>
      <w:r w:rsidRPr="000C0DD6">
        <w:rPr>
          <w:rFonts w:ascii="Arial" w:hAnsi="Arial" w:cs="Arial"/>
          <w:sz w:val="24"/>
          <w:szCs w:val="24"/>
        </w:rPr>
        <w:t xml:space="preserve"> group for support.  </w:t>
      </w:r>
    </w:p>
    <w:p w14:paraId="384F9423" w14:textId="77777777" w:rsidR="000C0DD6" w:rsidRPr="000C0DD6" w:rsidRDefault="000C0DD6" w:rsidP="000C0DD6">
      <w:pPr>
        <w:pStyle w:val="ListParagraph"/>
        <w:spacing w:after="0" w:line="240" w:lineRule="auto"/>
        <w:rPr>
          <w:rFonts w:ascii="Arial" w:hAnsi="Arial" w:cs="Arial"/>
          <w:sz w:val="24"/>
          <w:szCs w:val="24"/>
        </w:rPr>
      </w:pPr>
    </w:p>
    <w:p w14:paraId="43424849" w14:textId="77777777" w:rsidR="000811F6" w:rsidRPr="000C0DD6" w:rsidRDefault="000811F6" w:rsidP="000C0DD6">
      <w:pPr>
        <w:pStyle w:val="ListParagraph"/>
        <w:numPr>
          <w:ilvl w:val="0"/>
          <w:numId w:val="13"/>
        </w:numPr>
        <w:spacing w:after="0" w:line="240" w:lineRule="auto"/>
        <w:rPr>
          <w:rFonts w:ascii="Arial" w:hAnsi="Arial" w:cs="Arial"/>
          <w:sz w:val="24"/>
          <w:szCs w:val="24"/>
        </w:rPr>
      </w:pPr>
      <w:r w:rsidRPr="000C0DD6">
        <w:rPr>
          <w:rFonts w:ascii="Arial" w:hAnsi="Arial" w:cs="Arial"/>
          <w:sz w:val="24"/>
          <w:szCs w:val="24"/>
        </w:rPr>
        <w:t xml:space="preserve">The Educational Supervisor should consider meeting with the trainee on a more frequent basis than they might do with other trainees, particularly in the first few months of their post.  </w:t>
      </w:r>
    </w:p>
    <w:p w14:paraId="60DBE432" w14:textId="7D83FF1E" w:rsidR="000811F6" w:rsidRPr="000C0DD6" w:rsidRDefault="000811F6" w:rsidP="000C0DD6">
      <w:pPr>
        <w:pStyle w:val="ListParagraph"/>
        <w:spacing w:after="0" w:line="240" w:lineRule="auto"/>
        <w:ind w:left="1128"/>
        <w:rPr>
          <w:rFonts w:ascii="Arial" w:hAnsi="Arial" w:cs="Arial"/>
          <w:sz w:val="24"/>
          <w:szCs w:val="24"/>
        </w:rPr>
      </w:pPr>
    </w:p>
    <w:p w14:paraId="4BDF19EF" w14:textId="77777777" w:rsidR="000C0DD6" w:rsidRPr="000C0DD6" w:rsidRDefault="000C0DD6" w:rsidP="000C0DD6">
      <w:pPr>
        <w:pStyle w:val="ListParagraph"/>
        <w:spacing w:after="0" w:line="240" w:lineRule="auto"/>
        <w:ind w:left="1128"/>
        <w:rPr>
          <w:rFonts w:ascii="Arial" w:hAnsi="Arial" w:cs="Arial"/>
          <w:sz w:val="24"/>
          <w:szCs w:val="24"/>
        </w:rPr>
      </w:pPr>
    </w:p>
    <w:p w14:paraId="6ECE3D89" w14:textId="6E4D7F4F" w:rsidR="000811F6" w:rsidRDefault="000811F6" w:rsidP="000C0DD6">
      <w:pPr>
        <w:pStyle w:val="Heading3"/>
        <w:spacing w:after="0" w:afterAutospacing="0"/>
        <w:rPr>
          <w:rFonts w:cs="Arial"/>
          <w:szCs w:val="24"/>
        </w:rPr>
      </w:pPr>
      <w:r w:rsidRPr="000C0DD6">
        <w:rPr>
          <w:rFonts w:cs="Arial"/>
          <w:szCs w:val="24"/>
        </w:rPr>
        <w:t>Useful links</w:t>
      </w:r>
    </w:p>
    <w:p w14:paraId="2E19D963" w14:textId="77777777" w:rsidR="004F3CAD" w:rsidRPr="004F3CAD" w:rsidRDefault="004F3CAD" w:rsidP="004F3CAD"/>
    <w:p w14:paraId="791B95C5" w14:textId="51CEBBCE" w:rsidR="000811F6" w:rsidRPr="000C0DD6" w:rsidRDefault="000811F6" w:rsidP="000C0DD6">
      <w:pPr>
        <w:pStyle w:val="ListParagraph"/>
        <w:numPr>
          <w:ilvl w:val="0"/>
          <w:numId w:val="15"/>
        </w:numPr>
        <w:spacing w:after="0" w:line="240" w:lineRule="auto"/>
        <w:rPr>
          <w:rFonts w:ascii="Arial" w:hAnsi="Arial" w:cs="Arial"/>
          <w:sz w:val="24"/>
          <w:szCs w:val="24"/>
        </w:rPr>
      </w:pPr>
      <w:r w:rsidRPr="000C0DD6">
        <w:rPr>
          <w:rFonts w:ascii="Arial" w:hAnsi="Arial" w:cs="Arial"/>
          <w:sz w:val="24"/>
          <w:szCs w:val="24"/>
        </w:rPr>
        <w:t xml:space="preserve">BMA Toolkit for Doctors New to the UK </w:t>
      </w:r>
      <w:hyperlink r:id="rId14" w:history="1">
        <w:r w:rsidRPr="000C0DD6">
          <w:rPr>
            <w:rStyle w:val="Hyperlink"/>
            <w:rFonts w:ascii="Arial" w:hAnsi="Arial" w:cs="Arial"/>
            <w:sz w:val="24"/>
            <w:szCs w:val="24"/>
          </w:rPr>
          <w:t>https://www.bma.org.uk/advice-and-support/international-doctors/life-and-work-in-the-uk/toolkit-for-doctors-new-to-the-uk</w:t>
        </w:r>
      </w:hyperlink>
      <w:r w:rsidRPr="000C0DD6">
        <w:rPr>
          <w:rFonts w:ascii="Arial" w:hAnsi="Arial" w:cs="Arial"/>
          <w:sz w:val="24"/>
          <w:szCs w:val="24"/>
        </w:rPr>
        <w:t xml:space="preserve"> </w:t>
      </w:r>
    </w:p>
    <w:p w14:paraId="0307C174" w14:textId="77777777" w:rsidR="000C0DD6" w:rsidRPr="000C0DD6" w:rsidRDefault="000C0DD6" w:rsidP="000C0DD6">
      <w:pPr>
        <w:pStyle w:val="ListParagraph"/>
        <w:spacing w:after="0" w:line="240" w:lineRule="auto"/>
        <w:rPr>
          <w:rFonts w:ascii="Arial" w:hAnsi="Arial" w:cs="Arial"/>
          <w:sz w:val="24"/>
          <w:szCs w:val="24"/>
        </w:rPr>
      </w:pPr>
    </w:p>
    <w:p w14:paraId="324DA113" w14:textId="5B953D08" w:rsidR="000811F6" w:rsidRPr="000C0DD6" w:rsidRDefault="000811F6" w:rsidP="000C0DD6">
      <w:pPr>
        <w:pStyle w:val="ListParagraph"/>
        <w:numPr>
          <w:ilvl w:val="0"/>
          <w:numId w:val="15"/>
        </w:numPr>
        <w:spacing w:after="0" w:line="240" w:lineRule="auto"/>
        <w:rPr>
          <w:rStyle w:val="Hyperlink"/>
          <w:rFonts w:ascii="Arial" w:hAnsi="Arial" w:cs="Arial"/>
          <w:color w:val="auto"/>
          <w:sz w:val="24"/>
          <w:szCs w:val="24"/>
          <w:u w:val="none"/>
        </w:rPr>
      </w:pPr>
      <w:r w:rsidRPr="000C0DD6">
        <w:rPr>
          <w:rFonts w:ascii="Arial" w:hAnsi="Arial" w:cs="Arial"/>
          <w:sz w:val="24"/>
          <w:szCs w:val="24"/>
        </w:rPr>
        <w:t>GMC Welcome to UK Practice</w:t>
      </w:r>
      <w:r w:rsidRPr="000C0DD6">
        <w:rPr>
          <w:rFonts w:ascii="Arial" w:hAnsi="Arial" w:cs="Arial"/>
          <w:b/>
          <w:bCs/>
          <w:sz w:val="24"/>
          <w:szCs w:val="24"/>
        </w:rPr>
        <w:t xml:space="preserve"> </w:t>
      </w:r>
      <w:r w:rsidRPr="000C0DD6">
        <w:rPr>
          <w:rFonts w:ascii="Arial" w:hAnsi="Arial" w:cs="Arial"/>
          <w:sz w:val="24"/>
          <w:szCs w:val="24"/>
        </w:rPr>
        <w:t>course</w:t>
      </w:r>
      <w:r w:rsidRPr="000C0DD6">
        <w:rPr>
          <w:rFonts w:ascii="Arial" w:hAnsi="Arial" w:cs="Arial"/>
          <w:b/>
          <w:bCs/>
          <w:sz w:val="24"/>
          <w:szCs w:val="24"/>
        </w:rPr>
        <w:t xml:space="preserve"> -</w:t>
      </w:r>
      <w:r w:rsidRPr="000C0DD6">
        <w:rPr>
          <w:rFonts w:ascii="Arial" w:hAnsi="Arial" w:cs="Arial"/>
          <w:sz w:val="24"/>
          <w:szCs w:val="24"/>
        </w:rPr>
        <w:t xml:space="preserve"> </w:t>
      </w:r>
      <w:hyperlink r:id="rId15" w:history="1">
        <w:r w:rsidRPr="000C0DD6">
          <w:rPr>
            <w:rStyle w:val="Hyperlink"/>
            <w:rFonts w:ascii="Arial" w:hAnsi="Arial" w:cs="Arial"/>
            <w:sz w:val="24"/>
            <w:szCs w:val="24"/>
          </w:rPr>
          <w:t>https://www.gmc-uk.org/about/what-we-do-and-why/learning-and-support/workshops-for-doctors/welcome-to-uk-practice</w:t>
        </w:r>
      </w:hyperlink>
    </w:p>
    <w:p w14:paraId="1E7586BC" w14:textId="77777777" w:rsidR="000C0DD6" w:rsidRPr="000C0DD6" w:rsidRDefault="000C0DD6" w:rsidP="000C0DD6">
      <w:pPr>
        <w:pStyle w:val="ListParagraph"/>
        <w:spacing w:after="0" w:line="240" w:lineRule="auto"/>
        <w:rPr>
          <w:rFonts w:ascii="Arial" w:hAnsi="Arial" w:cs="Arial"/>
          <w:sz w:val="24"/>
          <w:szCs w:val="24"/>
        </w:rPr>
      </w:pPr>
    </w:p>
    <w:p w14:paraId="67292F24" w14:textId="063417FF" w:rsidR="000811F6" w:rsidRPr="000C0DD6" w:rsidRDefault="000811F6" w:rsidP="000C0DD6">
      <w:pPr>
        <w:pStyle w:val="ListParagraph"/>
        <w:numPr>
          <w:ilvl w:val="0"/>
          <w:numId w:val="15"/>
        </w:numPr>
        <w:spacing w:after="0" w:line="240" w:lineRule="auto"/>
        <w:rPr>
          <w:rFonts w:ascii="Arial" w:hAnsi="Arial" w:cs="Arial"/>
          <w:sz w:val="24"/>
          <w:szCs w:val="24"/>
        </w:rPr>
      </w:pPr>
      <w:r w:rsidRPr="000C0DD6">
        <w:rPr>
          <w:rFonts w:ascii="Arial" w:hAnsi="Arial" w:cs="Arial"/>
          <w:sz w:val="24"/>
          <w:szCs w:val="24"/>
        </w:rPr>
        <w:t xml:space="preserve">NHS Employers International Recruitment Checklist </w:t>
      </w:r>
      <w:hyperlink r:id="rId16" w:history="1">
        <w:r w:rsidRPr="000C0DD6">
          <w:rPr>
            <w:rStyle w:val="Hyperlink"/>
            <w:rFonts w:ascii="Arial" w:hAnsi="Arial" w:cs="Arial"/>
            <w:sz w:val="24"/>
            <w:szCs w:val="24"/>
          </w:rPr>
          <w:t>https://www.nhsemployers.org/your-workforce/recruit/employer-led-recruitment/international-recruitment/international-recruitment-toolkit</w:t>
        </w:r>
      </w:hyperlink>
      <w:r w:rsidRPr="000C0DD6">
        <w:rPr>
          <w:rFonts w:ascii="Arial" w:hAnsi="Arial" w:cs="Arial"/>
          <w:sz w:val="24"/>
          <w:szCs w:val="24"/>
        </w:rPr>
        <w:t xml:space="preserve"> (Pages 41-46 cover Induction and Pastoral Support)</w:t>
      </w:r>
    </w:p>
    <w:p w14:paraId="067E0E9C" w14:textId="77777777" w:rsidR="000C0DD6" w:rsidRPr="000C0DD6" w:rsidRDefault="000C0DD6" w:rsidP="000C0DD6">
      <w:pPr>
        <w:pStyle w:val="ListParagraph"/>
        <w:spacing w:after="0" w:line="240" w:lineRule="auto"/>
        <w:rPr>
          <w:rFonts w:ascii="Arial" w:hAnsi="Arial" w:cs="Arial"/>
          <w:sz w:val="24"/>
          <w:szCs w:val="24"/>
        </w:rPr>
      </w:pPr>
    </w:p>
    <w:p w14:paraId="32025EBB" w14:textId="77777777" w:rsidR="000811F6" w:rsidRPr="000C0DD6" w:rsidRDefault="000811F6" w:rsidP="000C0DD6">
      <w:pPr>
        <w:pStyle w:val="ListParagraph"/>
        <w:numPr>
          <w:ilvl w:val="0"/>
          <w:numId w:val="15"/>
        </w:numPr>
        <w:spacing w:after="0" w:line="240" w:lineRule="auto"/>
        <w:rPr>
          <w:rFonts w:ascii="Arial" w:hAnsi="Arial" w:cs="Arial"/>
          <w:sz w:val="24"/>
          <w:szCs w:val="24"/>
        </w:rPr>
      </w:pPr>
      <w:r w:rsidRPr="000C0DD6">
        <w:rPr>
          <w:rFonts w:ascii="Arial" w:hAnsi="Arial" w:cs="Arial"/>
          <w:sz w:val="24"/>
          <w:szCs w:val="24"/>
        </w:rPr>
        <w:t xml:space="preserve">Valero-Sanchez I, </w:t>
      </w:r>
      <w:proofErr w:type="spellStart"/>
      <w:r w:rsidRPr="000C0DD6">
        <w:rPr>
          <w:rFonts w:ascii="Arial" w:hAnsi="Arial" w:cs="Arial"/>
          <w:sz w:val="24"/>
          <w:szCs w:val="24"/>
        </w:rPr>
        <w:t>McKimm</w:t>
      </w:r>
      <w:proofErr w:type="spellEnd"/>
      <w:r w:rsidRPr="000C0DD6">
        <w:rPr>
          <w:rFonts w:ascii="Arial" w:hAnsi="Arial" w:cs="Arial"/>
          <w:sz w:val="24"/>
          <w:szCs w:val="24"/>
        </w:rPr>
        <w:t xml:space="preserve"> J, Green R.  A helping hand for international medical graduates.  BMJ (2017) </w:t>
      </w:r>
      <w:hyperlink r:id="rId17" w:history="1">
        <w:r w:rsidRPr="000C0DD6">
          <w:rPr>
            <w:rStyle w:val="Hyperlink"/>
            <w:rFonts w:ascii="Arial" w:hAnsi="Arial" w:cs="Arial"/>
            <w:sz w:val="24"/>
            <w:szCs w:val="24"/>
          </w:rPr>
          <w:t>https://www.bmj.com/content/359/bmj.j5230</w:t>
        </w:r>
      </w:hyperlink>
      <w:r w:rsidRPr="000C0DD6">
        <w:rPr>
          <w:rFonts w:ascii="Arial" w:hAnsi="Arial" w:cs="Arial"/>
          <w:sz w:val="24"/>
          <w:szCs w:val="24"/>
        </w:rPr>
        <w:t xml:space="preserve"> </w:t>
      </w:r>
    </w:p>
    <w:p w14:paraId="1FF8FFEE" w14:textId="77777777" w:rsidR="000811F6" w:rsidRDefault="000811F6" w:rsidP="000811F6">
      <w:pPr>
        <w:ind w:left="357"/>
      </w:pPr>
    </w:p>
    <w:p w14:paraId="2E7F18B1" w14:textId="77777777" w:rsidR="000811F6" w:rsidRDefault="000811F6" w:rsidP="000811F6">
      <w:pPr>
        <w:ind w:left="360"/>
        <w:rPr>
          <w:b/>
          <w:bCs/>
          <w:u w:val="single"/>
        </w:rPr>
      </w:pPr>
    </w:p>
    <w:sectPr w:rsidR="000811F6" w:rsidSect="00271A5C">
      <w:headerReference w:type="default" r:id="rId18"/>
      <w:footerReference w:type="even" r:id="rId19"/>
      <w:footerReference w:type="default" r:id="rId20"/>
      <w:headerReference w:type="first" r:id="rId21"/>
      <w:footerReference w:type="first" r:id="rId22"/>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3EA8B" w14:textId="77777777" w:rsidR="0042573B" w:rsidRDefault="0042573B" w:rsidP="00AC72FD">
      <w:r>
        <w:separator/>
      </w:r>
    </w:p>
  </w:endnote>
  <w:endnote w:type="continuationSeparator" w:id="0">
    <w:p w14:paraId="795D7C64" w14:textId="77777777" w:rsidR="0042573B" w:rsidRDefault="0042573B"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B9BE4" w14:textId="453E91D3" w:rsidR="00F6705A" w:rsidRDefault="00F6705A">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897A7" w14:textId="77777777" w:rsidR="0042573B" w:rsidRDefault="0042573B" w:rsidP="00AC72FD">
      <w:r>
        <w:separator/>
      </w:r>
    </w:p>
  </w:footnote>
  <w:footnote w:type="continuationSeparator" w:id="0">
    <w:p w14:paraId="44BD8146" w14:textId="77777777" w:rsidR="0042573B" w:rsidRDefault="0042573B"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336B7187" w:rsidR="00ED2809" w:rsidRPr="00AC72FD" w:rsidRDefault="005A2D4B" w:rsidP="00964AF4">
    <w:pPr>
      <w:pStyle w:val="Heading2"/>
      <w:spacing w:after="400"/>
      <w:jc w:val="right"/>
    </w:pPr>
    <w:r>
      <w:t>IMG Good Practice Guidance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7B892DC8" w:rsidR="00871E52" w:rsidRDefault="000000C9">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95524"/>
    <w:multiLevelType w:val="hybridMultilevel"/>
    <w:tmpl w:val="1C5C6C80"/>
    <w:lvl w:ilvl="0" w:tplc="20D637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82BD4"/>
    <w:multiLevelType w:val="hybridMultilevel"/>
    <w:tmpl w:val="1988E118"/>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2" w15:restartNumberingAfterBreak="0">
    <w:nsid w:val="1E9A2D69"/>
    <w:multiLevelType w:val="hybridMultilevel"/>
    <w:tmpl w:val="9D58AA36"/>
    <w:lvl w:ilvl="0" w:tplc="20D637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872C3"/>
    <w:multiLevelType w:val="hybridMultilevel"/>
    <w:tmpl w:val="0CD0C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E47851"/>
    <w:multiLevelType w:val="hybridMultilevel"/>
    <w:tmpl w:val="E33C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F7776"/>
    <w:multiLevelType w:val="hybridMultilevel"/>
    <w:tmpl w:val="7CE4CAA2"/>
    <w:lvl w:ilvl="0" w:tplc="20D637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104F4"/>
    <w:multiLevelType w:val="hybridMultilevel"/>
    <w:tmpl w:val="94F4CD0C"/>
    <w:lvl w:ilvl="0" w:tplc="E95E509E">
      <w:start w:val="1"/>
      <w:numFmt w:val="decimal"/>
      <w:lvlText w:val="%1."/>
      <w:lvlJc w:val="left"/>
      <w:pPr>
        <w:ind w:left="717" w:hanging="36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3ED82188"/>
    <w:multiLevelType w:val="hybridMultilevel"/>
    <w:tmpl w:val="1FD0C06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575E0622"/>
    <w:multiLevelType w:val="hybridMultilevel"/>
    <w:tmpl w:val="CDE2139C"/>
    <w:lvl w:ilvl="0" w:tplc="20D637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6460ED"/>
    <w:multiLevelType w:val="hybridMultilevel"/>
    <w:tmpl w:val="6F4045B0"/>
    <w:lvl w:ilvl="0" w:tplc="20D637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190976"/>
    <w:multiLevelType w:val="hybridMultilevel"/>
    <w:tmpl w:val="3AA0726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 w15:restartNumberingAfterBreak="0">
    <w:nsid w:val="60283AA5"/>
    <w:multiLevelType w:val="hybridMultilevel"/>
    <w:tmpl w:val="1AB8847C"/>
    <w:lvl w:ilvl="0" w:tplc="20D637D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082050"/>
    <w:multiLevelType w:val="hybridMultilevel"/>
    <w:tmpl w:val="159455D0"/>
    <w:lvl w:ilvl="0" w:tplc="20D637DA">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6C536DC"/>
    <w:multiLevelType w:val="hybridMultilevel"/>
    <w:tmpl w:val="A17CB5BA"/>
    <w:lvl w:ilvl="0" w:tplc="08090001">
      <w:start w:val="1"/>
      <w:numFmt w:val="bullet"/>
      <w:lvlText w:val=""/>
      <w:lvlJc w:val="left"/>
      <w:pPr>
        <w:ind w:left="1130" w:hanging="360"/>
      </w:pPr>
      <w:rPr>
        <w:rFonts w:ascii="Symbol" w:hAnsi="Symbol" w:hint="default"/>
      </w:rPr>
    </w:lvl>
    <w:lvl w:ilvl="1" w:tplc="08090003" w:tentative="1">
      <w:start w:val="1"/>
      <w:numFmt w:val="bullet"/>
      <w:lvlText w:val="o"/>
      <w:lvlJc w:val="left"/>
      <w:pPr>
        <w:ind w:left="1850" w:hanging="360"/>
      </w:pPr>
      <w:rPr>
        <w:rFonts w:ascii="Courier New" w:hAnsi="Courier New" w:cs="Courier New" w:hint="default"/>
      </w:rPr>
    </w:lvl>
    <w:lvl w:ilvl="2" w:tplc="08090005" w:tentative="1">
      <w:start w:val="1"/>
      <w:numFmt w:val="bullet"/>
      <w:lvlText w:val=""/>
      <w:lvlJc w:val="left"/>
      <w:pPr>
        <w:ind w:left="2570" w:hanging="360"/>
      </w:pPr>
      <w:rPr>
        <w:rFonts w:ascii="Wingdings" w:hAnsi="Wingdings" w:hint="default"/>
      </w:rPr>
    </w:lvl>
    <w:lvl w:ilvl="3" w:tplc="08090001" w:tentative="1">
      <w:start w:val="1"/>
      <w:numFmt w:val="bullet"/>
      <w:lvlText w:val=""/>
      <w:lvlJc w:val="left"/>
      <w:pPr>
        <w:ind w:left="3290" w:hanging="360"/>
      </w:pPr>
      <w:rPr>
        <w:rFonts w:ascii="Symbol" w:hAnsi="Symbol" w:hint="default"/>
      </w:rPr>
    </w:lvl>
    <w:lvl w:ilvl="4" w:tplc="08090003" w:tentative="1">
      <w:start w:val="1"/>
      <w:numFmt w:val="bullet"/>
      <w:lvlText w:val="o"/>
      <w:lvlJc w:val="left"/>
      <w:pPr>
        <w:ind w:left="4010" w:hanging="360"/>
      </w:pPr>
      <w:rPr>
        <w:rFonts w:ascii="Courier New" w:hAnsi="Courier New" w:cs="Courier New" w:hint="default"/>
      </w:rPr>
    </w:lvl>
    <w:lvl w:ilvl="5" w:tplc="08090005" w:tentative="1">
      <w:start w:val="1"/>
      <w:numFmt w:val="bullet"/>
      <w:lvlText w:val=""/>
      <w:lvlJc w:val="left"/>
      <w:pPr>
        <w:ind w:left="4730" w:hanging="360"/>
      </w:pPr>
      <w:rPr>
        <w:rFonts w:ascii="Wingdings" w:hAnsi="Wingdings" w:hint="default"/>
      </w:rPr>
    </w:lvl>
    <w:lvl w:ilvl="6" w:tplc="08090001" w:tentative="1">
      <w:start w:val="1"/>
      <w:numFmt w:val="bullet"/>
      <w:lvlText w:val=""/>
      <w:lvlJc w:val="left"/>
      <w:pPr>
        <w:ind w:left="5450" w:hanging="360"/>
      </w:pPr>
      <w:rPr>
        <w:rFonts w:ascii="Symbol" w:hAnsi="Symbol" w:hint="default"/>
      </w:rPr>
    </w:lvl>
    <w:lvl w:ilvl="7" w:tplc="08090003" w:tentative="1">
      <w:start w:val="1"/>
      <w:numFmt w:val="bullet"/>
      <w:lvlText w:val="o"/>
      <w:lvlJc w:val="left"/>
      <w:pPr>
        <w:ind w:left="6170" w:hanging="360"/>
      </w:pPr>
      <w:rPr>
        <w:rFonts w:ascii="Courier New" w:hAnsi="Courier New" w:cs="Courier New" w:hint="default"/>
      </w:rPr>
    </w:lvl>
    <w:lvl w:ilvl="8" w:tplc="08090005" w:tentative="1">
      <w:start w:val="1"/>
      <w:numFmt w:val="bullet"/>
      <w:lvlText w:val=""/>
      <w:lvlJc w:val="left"/>
      <w:pPr>
        <w:ind w:left="6890" w:hanging="360"/>
      </w:pPr>
      <w:rPr>
        <w:rFonts w:ascii="Wingdings" w:hAnsi="Wingdings" w:hint="default"/>
      </w:rPr>
    </w:lvl>
  </w:abstractNum>
  <w:abstractNum w:abstractNumId="14" w15:restartNumberingAfterBreak="0">
    <w:nsid w:val="7E1D66CB"/>
    <w:multiLevelType w:val="hybridMultilevel"/>
    <w:tmpl w:val="D7F8D62A"/>
    <w:lvl w:ilvl="0" w:tplc="A4C6B6A4">
      <w:start w:val="1"/>
      <w:numFmt w:val="lowerRoman"/>
      <w:lvlText w:val="(%1)"/>
      <w:lvlJc w:val="left"/>
      <w:pPr>
        <w:ind w:left="1077" w:hanging="720"/>
      </w:pPr>
      <w:rPr>
        <w:rFonts w:hint="default"/>
        <w:b/>
        <w:bCs/>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16cid:durableId="77992391">
    <w:abstractNumId w:val="7"/>
  </w:num>
  <w:num w:numId="2" w16cid:durableId="1130245605">
    <w:abstractNumId w:val="14"/>
  </w:num>
  <w:num w:numId="3" w16cid:durableId="1065883473">
    <w:abstractNumId w:val="13"/>
  </w:num>
  <w:num w:numId="4" w16cid:durableId="1979648735">
    <w:abstractNumId w:val="1"/>
  </w:num>
  <w:num w:numId="5" w16cid:durableId="1757745789">
    <w:abstractNumId w:val="10"/>
  </w:num>
  <w:num w:numId="6" w16cid:durableId="801194270">
    <w:abstractNumId w:val="6"/>
  </w:num>
  <w:num w:numId="7" w16cid:durableId="57869605">
    <w:abstractNumId w:val="5"/>
  </w:num>
  <w:num w:numId="8" w16cid:durableId="1943218405">
    <w:abstractNumId w:val="4"/>
  </w:num>
  <w:num w:numId="9" w16cid:durableId="1000233682">
    <w:abstractNumId w:val="3"/>
  </w:num>
  <w:num w:numId="10" w16cid:durableId="834803183">
    <w:abstractNumId w:val="2"/>
  </w:num>
  <w:num w:numId="11" w16cid:durableId="97483974">
    <w:abstractNumId w:val="12"/>
  </w:num>
  <w:num w:numId="12" w16cid:durableId="1372077939">
    <w:abstractNumId w:val="11"/>
  </w:num>
  <w:num w:numId="13" w16cid:durableId="1442452285">
    <w:abstractNumId w:val="0"/>
  </w:num>
  <w:num w:numId="14" w16cid:durableId="906721818">
    <w:abstractNumId w:val="9"/>
  </w:num>
  <w:num w:numId="15" w16cid:durableId="1177261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811F6"/>
    <w:rsid w:val="000C0DD6"/>
    <w:rsid w:val="00101FB9"/>
    <w:rsid w:val="00107CF7"/>
    <w:rsid w:val="001263B4"/>
    <w:rsid w:val="00135A54"/>
    <w:rsid w:val="00184133"/>
    <w:rsid w:val="00190D6E"/>
    <w:rsid w:val="001A3B4D"/>
    <w:rsid w:val="001A70C0"/>
    <w:rsid w:val="001B45BF"/>
    <w:rsid w:val="001D4F3A"/>
    <w:rsid w:val="001F54D9"/>
    <w:rsid w:val="00214162"/>
    <w:rsid w:val="0025038D"/>
    <w:rsid w:val="00271A5C"/>
    <w:rsid w:val="002D6889"/>
    <w:rsid w:val="002E49BA"/>
    <w:rsid w:val="00317F85"/>
    <w:rsid w:val="00366C2F"/>
    <w:rsid w:val="0038048C"/>
    <w:rsid w:val="003F2251"/>
    <w:rsid w:val="0042573B"/>
    <w:rsid w:val="0042708F"/>
    <w:rsid w:val="004303E9"/>
    <w:rsid w:val="004F3CAD"/>
    <w:rsid w:val="004F47A4"/>
    <w:rsid w:val="00511668"/>
    <w:rsid w:val="005A2D4B"/>
    <w:rsid w:val="005C7973"/>
    <w:rsid w:val="005C7ECA"/>
    <w:rsid w:val="00683AD2"/>
    <w:rsid w:val="006C7843"/>
    <w:rsid w:val="007459DE"/>
    <w:rsid w:val="00782D6A"/>
    <w:rsid w:val="007E65D8"/>
    <w:rsid w:val="007F2CB8"/>
    <w:rsid w:val="00832F64"/>
    <w:rsid w:val="00861C74"/>
    <w:rsid w:val="00871E52"/>
    <w:rsid w:val="008B0C2E"/>
    <w:rsid w:val="008F1A3E"/>
    <w:rsid w:val="00906015"/>
    <w:rsid w:val="0091039C"/>
    <w:rsid w:val="00933394"/>
    <w:rsid w:val="009648C3"/>
    <w:rsid w:val="00964AF4"/>
    <w:rsid w:val="009D32F5"/>
    <w:rsid w:val="009E2641"/>
    <w:rsid w:val="00A030ED"/>
    <w:rsid w:val="00A41F17"/>
    <w:rsid w:val="00A76867"/>
    <w:rsid w:val="00AA400D"/>
    <w:rsid w:val="00AC72FD"/>
    <w:rsid w:val="00AD3004"/>
    <w:rsid w:val="00B02348"/>
    <w:rsid w:val="00B44DC5"/>
    <w:rsid w:val="00BB2C27"/>
    <w:rsid w:val="00BC3EE5"/>
    <w:rsid w:val="00C95202"/>
    <w:rsid w:val="00CA7EEA"/>
    <w:rsid w:val="00CF3B93"/>
    <w:rsid w:val="00D40C54"/>
    <w:rsid w:val="00D743DB"/>
    <w:rsid w:val="00DA527C"/>
    <w:rsid w:val="00DF6A80"/>
    <w:rsid w:val="00EA29F1"/>
    <w:rsid w:val="00EA3FAA"/>
    <w:rsid w:val="00ED2809"/>
    <w:rsid w:val="00ED46E1"/>
    <w:rsid w:val="00F44625"/>
    <w:rsid w:val="00F5593D"/>
    <w:rsid w:val="00F6705A"/>
    <w:rsid w:val="00FB0FE2"/>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eastAsiaTheme="majorEastAsia" w:cs="Arial"/>
      <w:b/>
      <w:bCs/>
      <w:color w:val="AE2473"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0000C9"/>
    <w:rPr>
      <w:rFonts w:eastAsiaTheme="majorEastAsia" w:cs="Arial"/>
      <w:b/>
      <w:bCs/>
      <w:color w:val="AE2473" w:themeColor="accent5"/>
      <w:sz w:val="40"/>
      <w:szCs w:val="40"/>
    </w:rPr>
  </w:style>
  <w:style w:type="character" w:customStyle="1" w:styleId="Heading2Char">
    <w:name w:val="Heading 2 Char"/>
    <w:basedOn w:val="DefaultParagraphFont"/>
    <w:link w:val="Heading2"/>
    <w:uiPriority w:val="9"/>
    <w:rsid w:val="000000C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2E49BA"/>
    <w:rPr>
      <w:b/>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paragraph" w:styleId="ListParagraph">
    <w:name w:val="List Paragraph"/>
    <w:basedOn w:val="Normal"/>
    <w:uiPriority w:val="34"/>
    <w:qFormat/>
    <w:rsid w:val="000811F6"/>
    <w:pPr>
      <w:spacing w:after="160" w:line="259" w:lineRule="auto"/>
      <w:ind w:left="720"/>
      <w:contextualSpacing/>
    </w:pPr>
    <w:rPr>
      <w:rFonts w:asciiTheme="minorHAnsi" w:eastAsiaTheme="minorHAnsi" w:hAnsiTheme="minorHAnsi"/>
      <w:sz w:val="22"/>
      <w:szCs w:val="22"/>
    </w:rPr>
  </w:style>
  <w:style w:type="character" w:styleId="Hyperlink">
    <w:name w:val="Hyperlink"/>
    <w:basedOn w:val="DefaultParagraphFont"/>
    <w:uiPriority w:val="99"/>
    <w:unhideWhenUsed/>
    <w:rsid w:val="000811F6"/>
    <w:rPr>
      <w:color w:val="0563C1"/>
      <w:u w:val="single"/>
    </w:rPr>
  </w:style>
  <w:style w:type="character" w:styleId="UnresolvedMention">
    <w:name w:val="Unresolved Mention"/>
    <w:basedOn w:val="DefaultParagraphFont"/>
    <w:uiPriority w:val="99"/>
    <w:semiHidden/>
    <w:unhideWhenUsed/>
    <w:rsid w:val="005A2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Yates@hee.nhs.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gmc-uk.org/about/what-we-do-and-why/learning-and-support/workshops-for-doctors/welcome-to-uk-practice" TargetMode="External"/><Relationship Id="rId17" Type="http://schemas.openxmlformats.org/officeDocument/2006/relationships/hyperlink" Target="https://www.bmj.com/content/359/bmj.j5230" TargetMode="External"/><Relationship Id="rId2" Type="http://schemas.openxmlformats.org/officeDocument/2006/relationships/customXml" Target="../customXml/item2.xml"/><Relationship Id="rId16" Type="http://schemas.openxmlformats.org/officeDocument/2006/relationships/hyperlink" Target="https://www.nhsemployers.org/your-workforce/recruit/employer-led-recruitment/international-recruitment/international-recruitment-toolk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wpgmd.nhs.uk/supported-return-to-trainin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mc-uk.org/about/what-we-do-and-why/learning-and-support/workshops-for-doctors/welcome-to-uk-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advice-and-support/international-doctors/life-and-work-in-the-uk/toolkit-for-doctors-new-to-the-uk"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C1D223B42884AA6795CDC638E41B3" ma:contentTypeVersion="12" ma:contentTypeDescription="Create a new document." ma:contentTypeScope="" ma:versionID="88933037f786f0db6c2f977b4f16528f">
  <xsd:schema xmlns:xsd="http://www.w3.org/2001/XMLSchema" xmlns:xs="http://www.w3.org/2001/XMLSchema" xmlns:p="http://schemas.microsoft.com/office/2006/metadata/properties" xmlns:ns2="dc9520e7-8fbe-4e44-8280-7196dc0f341b" xmlns:ns3="428f0469-a703-48e6-aa9a-8a335d8e1302" targetNamespace="http://schemas.microsoft.com/office/2006/metadata/properties" ma:root="true" ma:fieldsID="90d3ff04266b6881a007154385f5e9f7" ns2:_="" ns3:_="">
    <xsd:import namespace="dc9520e7-8fbe-4e44-8280-7196dc0f341b"/>
    <xsd:import namespace="428f0469-a703-48e6-aa9a-8a335d8e1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9520e7-8fbe-4e44-8280-7196dc0f34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f0469-a703-48e6-aa9a-8a335d8e1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540F-5BAF-44A5-8E00-0B7941E73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9520e7-8fbe-4e44-8280-7196dc0f341b"/>
    <ds:schemaRef ds:uri="428f0469-a703-48e6-aa9a-8a335d8e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IMG Good Practice Guidance</dc:title>
  <dc:creator>Microsoft Office User</dc:creator>
  <cp:lastModifiedBy>Angela McMahon</cp:lastModifiedBy>
  <cp:revision>5</cp:revision>
  <cp:lastPrinted>2021-01-11T11:40:00Z</cp:lastPrinted>
  <dcterms:created xsi:type="dcterms:W3CDTF">2022-04-05T12:34:00Z</dcterms:created>
  <dcterms:modified xsi:type="dcterms:W3CDTF">2022-04-25T10:27:00Z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0x010100F64C1D223B42884AA6795CDC638E41B3</vt:lpwstr>
  </property>
</Properties>
</file>